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9E7F5" w14:textId="77777777" w:rsidR="00831632" w:rsidRDefault="00831632" w:rsidP="0083163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831632"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831632">
        <w:rPr>
          <w:rFonts w:ascii="Times New Roman" w:hAnsi="Times New Roman"/>
          <w:b/>
          <w:sz w:val="24"/>
          <w:szCs w:val="24"/>
        </w:rPr>
        <w:t xml:space="preserve"> </w:t>
      </w:r>
      <w:r w:rsidRPr="00831632">
        <w:rPr>
          <w:rFonts w:ascii="Times New Roman" w:hAnsi="Times New Roman"/>
          <w:b/>
          <w:sz w:val="24"/>
          <w:szCs w:val="24"/>
          <w:lang w:val="ro-RO"/>
        </w:rPr>
        <w:t xml:space="preserve">studenților-doctoranzi înmatriculați la </w:t>
      </w:r>
    </w:p>
    <w:p w14:paraId="1721E579" w14:textId="7E48A38C" w:rsidR="00831632" w:rsidRPr="00831632" w:rsidRDefault="00831632" w:rsidP="00831632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831632">
        <w:rPr>
          <w:rFonts w:ascii="Times New Roman" w:hAnsi="Times New Roman"/>
          <w:b/>
          <w:sz w:val="24"/>
          <w:szCs w:val="24"/>
          <w:lang w:val="it-IT"/>
        </w:rPr>
        <w:t>Ș</w:t>
      </w:r>
      <w:r w:rsidR="00E84CBB">
        <w:rPr>
          <w:rFonts w:ascii="Times New Roman" w:hAnsi="Times New Roman"/>
          <w:b/>
          <w:sz w:val="24"/>
          <w:szCs w:val="24"/>
          <w:lang w:val="it-IT"/>
        </w:rPr>
        <w:t xml:space="preserve">coala doctorală </w:t>
      </w:r>
      <w:r w:rsidRPr="00831632">
        <w:rPr>
          <w:rFonts w:ascii="Times New Roman" w:hAnsi="Times New Roman"/>
          <w:b/>
          <w:sz w:val="24"/>
          <w:szCs w:val="24"/>
          <w:lang w:val="it-IT"/>
        </w:rPr>
        <w:t xml:space="preserve">Comunicare, Relații Publice și Publicitate </w:t>
      </w:r>
    </w:p>
    <w:p w14:paraId="662A8B81" w14:textId="62AFC819" w:rsidR="00831632" w:rsidRDefault="00E84CBB" w:rsidP="00831632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An universitar </w:t>
      </w:r>
      <w:r w:rsidR="004B75BE">
        <w:rPr>
          <w:rFonts w:ascii="Times New Roman" w:hAnsi="Times New Roman"/>
          <w:b/>
          <w:sz w:val="24"/>
          <w:szCs w:val="24"/>
          <w:lang w:val="it-IT"/>
        </w:rPr>
        <w:t>2021-2022</w:t>
      </w:r>
    </w:p>
    <w:p w14:paraId="6822CFBA" w14:textId="77777777" w:rsidR="00E92C63" w:rsidRDefault="00E92C63" w:rsidP="00831632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76E6ACA2" w14:textId="2497A1B1" w:rsidR="00831632" w:rsidRDefault="00E92C63" w:rsidP="00831632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t>D</w:t>
      </w: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t>omeniul Științe ale</w:t>
      </w: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t>comunicării</w:t>
      </w:r>
    </w:p>
    <w:p w14:paraId="1A87F6E7" w14:textId="77777777" w:rsidR="00E92C63" w:rsidRPr="00E92C63" w:rsidRDefault="00E92C63" w:rsidP="00831632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14:paraId="0A79C7EE" w14:textId="0D659D52" w:rsidR="00831632" w:rsidRPr="001A768A" w:rsidRDefault="00831632" w:rsidP="00831632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t xml:space="preserve">Coordonator de doctorat Prof. Univ. Dr. </w:t>
      </w:r>
      <w:r w:rsidR="00C23E5F" w:rsidRPr="001A768A">
        <w:rPr>
          <w:rFonts w:ascii="Times New Roman" w:hAnsi="Times New Roman"/>
          <w:b/>
          <w:sz w:val="24"/>
          <w:szCs w:val="24"/>
          <w:lang w:val="it-IT"/>
        </w:rPr>
        <w:t xml:space="preserve">Habil. </w:t>
      </w:r>
      <w:r w:rsidRPr="001A768A">
        <w:rPr>
          <w:rFonts w:ascii="Times New Roman" w:hAnsi="Times New Roman"/>
          <w:b/>
          <w:sz w:val="24"/>
          <w:szCs w:val="24"/>
          <w:lang w:val="it-IT"/>
        </w:rPr>
        <w:t>Delia-Cristina Bălaș</w:t>
      </w:r>
      <w:r w:rsidR="00E92C63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76"/>
        <w:gridCol w:w="4209"/>
        <w:gridCol w:w="1656"/>
        <w:gridCol w:w="2934"/>
      </w:tblGrid>
      <w:tr w:rsidR="00C23E5F" w:rsidRPr="001A768A" w14:paraId="1870591F" w14:textId="77777777" w:rsidTr="00E6554E">
        <w:tc>
          <w:tcPr>
            <w:tcW w:w="1276" w:type="dxa"/>
          </w:tcPr>
          <w:p w14:paraId="1CDDD1FB" w14:textId="1F3CAE22" w:rsidR="00C23E5F" w:rsidRPr="001A768A" w:rsidRDefault="001A768A" w:rsidP="0083163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ab/>
            </w:r>
            <w:r w:rsidR="00C23E5F"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209" w:type="dxa"/>
          </w:tcPr>
          <w:p w14:paraId="04CD3E1D" w14:textId="77777777" w:rsidR="00C23E5F" w:rsidRPr="001A768A" w:rsidRDefault="00C23E5F" w:rsidP="0083163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656" w:type="dxa"/>
          </w:tcPr>
          <w:p w14:paraId="50D48D4A" w14:textId="77777777" w:rsidR="00C23E5F" w:rsidRPr="001A768A" w:rsidRDefault="00C23E5F" w:rsidP="0083163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2934" w:type="dxa"/>
          </w:tcPr>
          <w:p w14:paraId="053D36EA" w14:textId="77777777" w:rsidR="00C23E5F" w:rsidRPr="001A768A" w:rsidRDefault="00C23E5F" w:rsidP="0083163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CC0B43" w:rsidRPr="001A768A" w14:paraId="23FEF700" w14:textId="77777777" w:rsidTr="00F33357">
        <w:tc>
          <w:tcPr>
            <w:tcW w:w="1276" w:type="dxa"/>
          </w:tcPr>
          <w:p w14:paraId="74DF593F" w14:textId="77777777" w:rsidR="00CC0B43" w:rsidRPr="001A768A" w:rsidRDefault="00CC0B43" w:rsidP="00CC0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  <w:vAlign w:val="bottom"/>
          </w:tcPr>
          <w:p w14:paraId="376FAC9D" w14:textId="2A0B8822" w:rsidR="00CC0B43" w:rsidRPr="002634E2" w:rsidRDefault="00CC0B43" w:rsidP="00CC0B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FELLNER ALFRED LUDOVIC</w:t>
            </w:r>
          </w:p>
        </w:tc>
        <w:tc>
          <w:tcPr>
            <w:tcW w:w="1656" w:type="dxa"/>
          </w:tcPr>
          <w:p w14:paraId="523DDE12" w14:textId="4900E9EF" w:rsidR="00CC0B43" w:rsidRPr="002634E2" w:rsidRDefault="00CC0B43" w:rsidP="00CC0B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34" w:type="dxa"/>
          </w:tcPr>
          <w:p w14:paraId="2A7D4CFB" w14:textId="32B9D5AA" w:rsidR="00CC0B43" w:rsidRPr="002634E2" w:rsidRDefault="00CC0B43" w:rsidP="00CC0B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CC0B43" w:rsidRPr="001A768A" w14:paraId="23379E99" w14:textId="77777777" w:rsidTr="00F33357">
        <w:tc>
          <w:tcPr>
            <w:tcW w:w="1276" w:type="dxa"/>
          </w:tcPr>
          <w:p w14:paraId="70852EE0" w14:textId="77777777" w:rsidR="00CC0B43" w:rsidRPr="001A768A" w:rsidRDefault="00CC0B43" w:rsidP="00CC0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  <w:vAlign w:val="bottom"/>
          </w:tcPr>
          <w:p w14:paraId="406434C5" w14:textId="17723D59" w:rsidR="00CC0B43" w:rsidRPr="002634E2" w:rsidRDefault="00CC0B43" w:rsidP="00CC0B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GROSS EDUARD-CLAUDIU</w:t>
            </w:r>
          </w:p>
        </w:tc>
        <w:tc>
          <w:tcPr>
            <w:tcW w:w="1656" w:type="dxa"/>
          </w:tcPr>
          <w:p w14:paraId="5F494AE6" w14:textId="3C2EEBC9" w:rsidR="00CC0B43" w:rsidRPr="002634E2" w:rsidRDefault="00CC0B43" w:rsidP="00CC0B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34" w:type="dxa"/>
          </w:tcPr>
          <w:p w14:paraId="19CB3186" w14:textId="1E46A4B7" w:rsidR="00CC0B43" w:rsidRPr="002634E2" w:rsidRDefault="00CC0B43" w:rsidP="00CC0B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CC0B43" w:rsidRPr="001A768A" w14:paraId="490D7E45" w14:textId="77777777" w:rsidTr="00F33357">
        <w:tc>
          <w:tcPr>
            <w:tcW w:w="1276" w:type="dxa"/>
          </w:tcPr>
          <w:p w14:paraId="75021965" w14:textId="77777777" w:rsidR="00CC0B43" w:rsidRPr="001A768A" w:rsidRDefault="00CC0B43" w:rsidP="00CC0B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  <w:vAlign w:val="bottom"/>
          </w:tcPr>
          <w:p w14:paraId="6C951DD1" w14:textId="4E7DA87E" w:rsidR="00CC0B43" w:rsidRPr="002634E2" w:rsidRDefault="00CC0B43" w:rsidP="00CC0B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HEINRICH JENS</w:t>
            </w:r>
          </w:p>
        </w:tc>
        <w:tc>
          <w:tcPr>
            <w:tcW w:w="1656" w:type="dxa"/>
          </w:tcPr>
          <w:p w14:paraId="2FA5CAF2" w14:textId="1234B883" w:rsidR="00CC0B43" w:rsidRPr="002634E2" w:rsidRDefault="00CC0B43" w:rsidP="00CC0B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34" w:type="dxa"/>
          </w:tcPr>
          <w:p w14:paraId="06676EAC" w14:textId="1729BEAC" w:rsidR="00CC0B43" w:rsidRPr="002634E2" w:rsidRDefault="00CC0B43" w:rsidP="00CC0B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4B75BE" w:rsidRPr="001A768A" w14:paraId="181386A6" w14:textId="77777777" w:rsidTr="00F33357">
        <w:tc>
          <w:tcPr>
            <w:tcW w:w="1276" w:type="dxa"/>
          </w:tcPr>
          <w:p w14:paraId="2917B0E3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  <w:vAlign w:val="bottom"/>
          </w:tcPr>
          <w:p w14:paraId="0CE9B7E7" w14:textId="45B5C2A3" w:rsidR="004B75BE" w:rsidRPr="002634E2" w:rsidRDefault="004B75BE" w:rsidP="004B75BE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MALOȘ SONIA-CRISTIANA</w:t>
            </w:r>
          </w:p>
        </w:tc>
        <w:tc>
          <w:tcPr>
            <w:tcW w:w="1656" w:type="dxa"/>
          </w:tcPr>
          <w:p w14:paraId="7D40DEAC" w14:textId="6F184C51" w:rsidR="004B75BE" w:rsidRPr="002634E2" w:rsidRDefault="00CC0B43" w:rsidP="004B75B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34" w:type="dxa"/>
          </w:tcPr>
          <w:p w14:paraId="3CAB70CF" w14:textId="41096CB5" w:rsidR="004B75BE" w:rsidRPr="002634E2" w:rsidRDefault="004B75BE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CC0B43" w:rsidRPr="001A768A" w14:paraId="62C47CFE" w14:textId="77777777" w:rsidTr="00E6554E">
        <w:tc>
          <w:tcPr>
            <w:tcW w:w="1276" w:type="dxa"/>
          </w:tcPr>
          <w:p w14:paraId="3766C4F2" w14:textId="77777777" w:rsidR="00CC0B43" w:rsidRPr="001A768A" w:rsidRDefault="00CC0B43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</w:tcPr>
          <w:p w14:paraId="7C9E404B" w14:textId="4F9813DE" w:rsidR="00CC0B43" w:rsidRPr="002634E2" w:rsidRDefault="00CC0B43" w:rsidP="004B75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CERGA MARIA</w:t>
            </w:r>
          </w:p>
        </w:tc>
        <w:tc>
          <w:tcPr>
            <w:tcW w:w="1656" w:type="dxa"/>
          </w:tcPr>
          <w:p w14:paraId="5E1568EB" w14:textId="7A73EACB" w:rsidR="00CC0B43" w:rsidRPr="002634E2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</w:tcPr>
          <w:p w14:paraId="7666D9F5" w14:textId="637195FE" w:rsidR="00CC0B43" w:rsidRPr="002634E2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CC0B43" w:rsidRPr="001A768A" w14:paraId="13D8AD10" w14:textId="77777777" w:rsidTr="00E6554E">
        <w:tc>
          <w:tcPr>
            <w:tcW w:w="1276" w:type="dxa"/>
          </w:tcPr>
          <w:p w14:paraId="0F6FB6EF" w14:textId="77777777" w:rsidR="00CC0B43" w:rsidRPr="001A768A" w:rsidRDefault="00CC0B43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</w:tcPr>
          <w:p w14:paraId="4BC99BA2" w14:textId="4C035F7D" w:rsidR="00CC0B43" w:rsidRPr="002634E2" w:rsidRDefault="00CC0B43" w:rsidP="004B75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TAMAS BIANCA</w:t>
            </w:r>
          </w:p>
        </w:tc>
        <w:tc>
          <w:tcPr>
            <w:tcW w:w="1656" w:type="dxa"/>
          </w:tcPr>
          <w:p w14:paraId="10646128" w14:textId="38730E0F" w:rsidR="00CC0B43" w:rsidRPr="002634E2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</w:tcPr>
          <w:p w14:paraId="75F0040F" w14:textId="279A70C4" w:rsidR="00CC0B43" w:rsidRPr="002634E2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4B75BE" w:rsidRPr="001A768A" w14:paraId="1A9173BF" w14:textId="77777777" w:rsidTr="00E6554E">
        <w:tc>
          <w:tcPr>
            <w:tcW w:w="1276" w:type="dxa"/>
          </w:tcPr>
          <w:p w14:paraId="402152CA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</w:tcPr>
          <w:p w14:paraId="5971E9F8" w14:textId="6E60C31B" w:rsidR="004B75BE" w:rsidRPr="002634E2" w:rsidRDefault="00272CC0" w:rsidP="004B75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DORDEA G. SIMONA-CORINA</w:t>
            </w:r>
          </w:p>
        </w:tc>
        <w:tc>
          <w:tcPr>
            <w:tcW w:w="1656" w:type="dxa"/>
          </w:tcPr>
          <w:p w14:paraId="0229C017" w14:textId="77777777" w:rsidR="004B75BE" w:rsidRPr="002634E2" w:rsidRDefault="004B75BE" w:rsidP="004B75B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34" w:type="dxa"/>
          </w:tcPr>
          <w:p w14:paraId="16BAE28A" w14:textId="75C01A8E" w:rsidR="004B75BE" w:rsidRPr="002634E2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3</w:t>
            </w:r>
          </w:p>
        </w:tc>
      </w:tr>
      <w:tr w:rsidR="004B75BE" w:rsidRPr="001A768A" w14:paraId="2DCAC989" w14:textId="77777777" w:rsidTr="00E6554E">
        <w:tc>
          <w:tcPr>
            <w:tcW w:w="1276" w:type="dxa"/>
          </w:tcPr>
          <w:p w14:paraId="591225ED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</w:tcPr>
          <w:p w14:paraId="2845D023" w14:textId="0CDA5427" w:rsidR="004B75BE" w:rsidRPr="002634E2" w:rsidRDefault="00272CC0" w:rsidP="004B75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PALADE L.D. IOANA</w:t>
            </w:r>
          </w:p>
        </w:tc>
        <w:tc>
          <w:tcPr>
            <w:tcW w:w="1656" w:type="dxa"/>
          </w:tcPr>
          <w:p w14:paraId="194E9CCB" w14:textId="77777777" w:rsidR="004B75BE" w:rsidRPr="002634E2" w:rsidRDefault="004B75BE" w:rsidP="004B75B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34" w:type="dxa"/>
          </w:tcPr>
          <w:p w14:paraId="77E1D58F" w14:textId="3A436B4D" w:rsidR="004B75BE" w:rsidRPr="002634E2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3</w:t>
            </w:r>
          </w:p>
        </w:tc>
      </w:tr>
      <w:tr w:rsidR="004B75BE" w:rsidRPr="001A768A" w14:paraId="2FCAC621" w14:textId="77777777" w:rsidTr="00E6554E">
        <w:tc>
          <w:tcPr>
            <w:tcW w:w="1276" w:type="dxa"/>
          </w:tcPr>
          <w:p w14:paraId="57A2468A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</w:tcPr>
          <w:p w14:paraId="0778F7B3" w14:textId="270D866E" w:rsidR="004B75BE" w:rsidRPr="001A768A" w:rsidRDefault="00272CC0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MUREŞAN V. LARISA IOANA </w:t>
            </w:r>
          </w:p>
        </w:tc>
        <w:tc>
          <w:tcPr>
            <w:tcW w:w="1656" w:type="dxa"/>
          </w:tcPr>
          <w:p w14:paraId="46C34027" w14:textId="77777777" w:rsidR="004B75BE" w:rsidRPr="001A768A" w:rsidRDefault="004B75BE" w:rsidP="004B75B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34" w:type="dxa"/>
          </w:tcPr>
          <w:p w14:paraId="4B8105DD" w14:textId="5D0CD018" w:rsidR="004B75BE" w:rsidRPr="001A768A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</w:tr>
      <w:tr w:rsidR="004B75BE" w:rsidRPr="001A768A" w14:paraId="0B913373" w14:textId="77777777" w:rsidTr="00E6554E">
        <w:tc>
          <w:tcPr>
            <w:tcW w:w="1276" w:type="dxa"/>
          </w:tcPr>
          <w:p w14:paraId="111FA779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</w:tcPr>
          <w:p w14:paraId="06688B60" w14:textId="77777777" w:rsidR="004B75BE" w:rsidRPr="001A768A" w:rsidRDefault="004B75BE" w:rsidP="004B75BE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50A26">
              <w:rPr>
                <w:rFonts w:ascii="Times New Roman" w:eastAsia="Times New Roman" w:hAnsi="Times New Roman"/>
                <w:sz w:val="24"/>
                <w:szCs w:val="24"/>
              </w:rPr>
              <w:t>HUŢULEAC V. VIVIANA - MARIA</w:t>
            </w:r>
          </w:p>
        </w:tc>
        <w:tc>
          <w:tcPr>
            <w:tcW w:w="1656" w:type="dxa"/>
          </w:tcPr>
          <w:p w14:paraId="73B7A11D" w14:textId="77777777" w:rsidR="004B75BE" w:rsidRPr="001A768A" w:rsidRDefault="004B75BE" w:rsidP="004B75B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34" w:type="dxa"/>
          </w:tcPr>
          <w:p w14:paraId="66ACBB10" w14:textId="7F890D2F" w:rsidR="004B75BE" w:rsidRPr="001A768A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4B75BE" w:rsidRPr="001A768A" w14:paraId="58BAC155" w14:textId="77777777" w:rsidTr="00E6554E">
        <w:tc>
          <w:tcPr>
            <w:tcW w:w="1276" w:type="dxa"/>
          </w:tcPr>
          <w:p w14:paraId="58DB5097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  <w:vAlign w:val="center"/>
          </w:tcPr>
          <w:p w14:paraId="70AF84EC" w14:textId="6B7C1DE1" w:rsidR="004B75BE" w:rsidRPr="001A768A" w:rsidRDefault="004B75BE" w:rsidP="004B75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SCHMIEDER THOMAS</w:t>
            </w:r>
          </w:p>
        </w:tc>
        <w:tc>
          <w:tcPr>
            <w:tcW w:w="1656" w:type="dxa"/>
          </w:tcPr>
          <w:p w14:paraId="188B4A4C" w14:textId="77777777" w:rsidR="004B75BE" w:rsidRPr="001A768A" w:rsidRDefault="004B75BE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34" w:type="dxa"/>
          </w:tcPr>
          <w:p w14:paraId="32AE0320" w14:textId="5A419126" w:rsidR="004B75BE" w:rsidRPr="001A768A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4B75BE" w:rsidRPr="001A768A" w14:paraId="567CD017" w14:textId="77777777" w:rsidTr="00E6554E">
        <w:tc>
          <w:tcPr>
            <w:tcW w:w="1276" w:type="dxa"/>
          </w:tcPr>
          <w:p w14:paraId="0F97CA80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  <w:vAlign w:val="bottom"/>
          </w:tcPr>
          <w:p w14:paraId="4D404433" w14:textId="206A3A4B" w:rsidR="004B75BE" w:rsidRPr="001A768A" w:rsidRDefault="004B75BE" w:rsidP="004B75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FUMIAKI TAJIRI</w:t>
            </w:r>
          </w:p>
        </w:tc>
        <w:tc>
          <w:tcPr>
            <w:tcW w:w="1656" w:type="dxa"/>
          </w:tcPr>
          <w:p w14:paraId="35853F1B" w14:textId="77777777" w:rsidR="004B75BE" w:rsidRPr="001A768A" w:rsidRDefault="004B75BE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34" w:type="dxa"/>
          </w:tcPr>
          <w:p w14:paraId="53D2BBD6" w14:textId="2BAAAAD4" w:rsidR="004B75BE" w:rsidRPr="001A768A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4B75BE" w:rsidRPr="001A768A" w14:paraId="4D9BA2F2" w14:textId="77777777" w:rsidTr="00E6554E">
        <w:tc>
          <w:tcPr>
            <w:tcW w:w="1276" w:type="dxa"/>
          </w:tcPr>
          <w:p w14:paraId="068B546E" w14:textId="77777777" w:rsidR="004B75BE" w:rsidRPr="001A768A" w:rsidRDefault="004B75BE" w:rsidP="004B75B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209" w:type="dxa"/>
            <w:vAlign w:val="center"/>
          </w:tcPr>
          <w:p w14:paraId="2A32B5B0" w14:textId="1707BF25" w:rsidR="004B75BE" w:rsidRPr="001A768A" w:rsidRDefault="004B75BE" w:rsidP="004B75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0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AMRHEIN CHRISTOF</w:t>
            </w:r>
          </w:p>
        </w:tc>
        <w:tc>
          <w:tcPr>
            <w:tcW w:w="1656" w:type="dxa"/>
            <w:vAlign w:val="bottom"/>
          </w:tcPr>
          <w:p w14:paraId="7670DD7A" w14:textId="06D8B9F3" w:rsidR="004B75BE" w:rsidRPr="001A768A" w:rsidRDefault="004B75BE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934" w:type="dxa"/>
          </w:tcPr>
          <w:p w14:paraId="62ED8888" w14:textId="19E20475" w:rsidR="004B75BE" w:rsidRPr="001A768A" w:rsidRDefault="00CC0B43" w:rsidP="004B7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</w:tbl>
    <w:p w14:paraId="6111C736" w14:textId="77777777" w:rsidR="00C23E5F" w:rsidRPr="001A768A" w:rsidRDefault="00C23E5F" w:rsidP="00C23E5F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7FBB6D0A" w14:textId="6D17B7B5" w:rsidR="001A768A" w:rsidRPr="001A768A" w:rsidRDefault="00C23E5F" w:rsidP="001A768A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t>Coordonator de doctorat Prof. Univ. Dr. Habil. Ioan Hosu</w:t>
      </w:r>
      <w:r w:rsidR="001A768A" w:rsidRPr="001A768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4775"/>
        <w:gridCol w:w="1656"/>
        <w:gridCol w:w="2398"/>
      </w:tblGrid>
      <w:tr w:rsidR="00FA4EF4" w:rsidRPr="001A768A" w14:paraId="352A2FF9" w14:textId="77777777" w:rsidTr="00E6554E">
        <w:tc>
          <w:tcPr>
            <w:tcW w:w="800" w:type="dxa"/>
          </w:tcPr>
          <w:p w14:paraId="7E96A8CC" w14:textId="77777777" w:rsidR="00FA4EF4" w:rsidRPr="001A768A" w:rsidRDefault="00FA4EF4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775" w:type="dxa"/>
          </w:tcPr>
          <w:p w14:paraId="74D68302" w14:textId="77777777" w:rsidR="00FA4EF4" w:rsidRPr="001A768A" w:rsidRDefault="00FA4EF4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656" w:type="dxa"/>
          </w:tcPr>
          <w:p w14:paraId="646CC8F4" w14:textId="77777777" w:rsidR="00FA4EF4" w:rsidRPr="001A768A" w:rsidRDefault="00FA4EF4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2398" w:type="dxa"/>
          </w:tcPr>
          <w:p w14:paraId="3C6621C4" w14:textId="77777777" w:rsidR="00FA4EF4" w:rsidRPr="001A768A" w:rsidRDefault="00FA4EF4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9D757F" w:rsidRPr="001A768A" w14:paraId="29300E10" w14:textId="77777777" w:rsidTr="00E6554E">
        <w:tc>
          <w:tcPr>
            <w:tcW w:w="800" w:type="dxa"/>
          </w:tcPr>
          <w:p w14:paraId="49E38967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391B184C" w14:textId="5F8B02E6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MARINCU ADELA</w:t>
            </w:r>
          </w:p>
        </w:tc>
        <w:tc>
          <w:tcPr>
            <w:tcW w:w="1656" w:type="dxa"/>
          </w:tcPr>
          <w:p w14:paraId="5F7FFA51" w14:textId="404216D1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98" w:type="dxa"/>
          </w:tcPr>
          <w:p w14:paraId="4BB2E60B" w14:textId="427238AD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9D757F" w:rsidRPr="001A768A" w14:paraId="432E6217" w14:textId="77777777" w:rsidTr="00036BC4">
        <w:tc>
          <w:tcPr>
            <w:tcW w:w="800" w:type="dxa"/>
          </w:tcPr>
          <w:p w14:paraId="5706740E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  <w:vAlign w:val="bottom"/>
          </w:tcPr>
          <w:p w14:paraId="2D9F228B" w14:textId="7C60D3D1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HERȚA CALIN VIOREL</w:t>
            </w:r>
          </w:p>
        </w:tc>
        <w:tc>
          <w:tcPr>
            <w:tcW w:w="1656" w:type="dxa"/>
          </w:tcPr>
          <w:p w14:paraId="4CFCF6BA" w14:textId="32F51C24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8" w:type="dxa"/>
          </w:tcPr>
          <w:p w14:paraId="1F921B4F" w14:textId="00455C03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9D757F" w:rsidRPr="001A768A" w14:paraId="61C0C73C" w14:textId="77777777" w:rsidTr="00036BC4">
        <w:tc>
          <w:tcPr>
            <w:tcW w:w="800" w:type="dxa"/>
          </w:tcPr>
          <w:p w14:paraId="5D0DCC4E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  <w:vAlign w:val="bottom"/>
          </w:tcPr>
          <w:p w14:paraId="7563ADE4" w14:textId="29AAF1B6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ITU ANDREEA</w:t>
            </w:r>
          </w:p>
        </w:tc>
        <w:tc>
          <w:tcPr>
            <w:tcW w:w="1656" w:type="dxa"/>
          </w:tcPr>
          <w:p w14:paraId="0C12F0B4" w14:textId="7FE784C6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8" w:type="dxa"/>
          </w:tcPr>
          <w:p w14:paraId="4DA8DA05" w14:textId="6FDDAE24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9D757F" w:rsidRPr="001A768A" w14:paraId="3E811314" w14:textId="77777777" w:rsidTr="00036BC4">
        <w:tc>
          <w:tcPr>
            <w:tcW w:w="800" w:type="dxa"/>
          </w:tcPr>
          <w:p w14:paraId="4E52B8A3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  <w:vAlign w:val="bottom"/>
          </w:tcPr>
          <w:p w14:paraId="56822F63" w14:textId="1E07A577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PASCU FLORINA</w:t>
            </w:r>
          </w:p>
        </w:tc>
        <w:tc>
          <w:tcPr>
            <w:tcW w:w="1656" w:type="dxa"/>
          </w:tcPr>
          <w:p w14:paraId="5B60D190" w14:textId="73A48BDB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8" w:type="dxa"/>
          </w:tcPr>
          <w:p w14:paraId="2C547108" w14:textId="0A9641EE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9D757F" w:rsidRPr="001A768A" w14:paraId="0E857540" w14:textId="77777777" w:rsidTr="00036BC4">
        <w:tc>
          <w:tcPr>
            <w:tcW w:w="800" w:type="dxa"/>
          </w:tcPr>
          <w:p w14:paraId="3B98CAE0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  <w:vAlign w:val="bottom"/>
          </w:tcPr>
          <w:p w14:paraId="6FABBC8A" w14:textId="2663919C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PISLARU EMIL</w:t>
            </w:r>
          </w:p>
        </w:tc>
        <w:tc>
          <w:tcPr>
            <w:tcW w:w="1656" w:type="dxa"/>
          </w:tcPr>
          <w:p w14:paraId="2A6CF577" w14:textId="416BF432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8" w:type="dxa"/>
          </w:tcPr>
          <w:p w14:paraId="3111AF79" w14:textId="6583E67F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9D757F" w:rsidRPr="001A768A" w14:paraId="55970616" w14:textId="77777777" w:rsidTr="00036BC4">
        <w:tc>
          <w:tcPr>
            <w:tcW w:w="800" w:type="dxa"/>
          </w:tcPr>
          <w:p w14:paraId="0D1AEB01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  <w:vAlign w:val="bottom"/>
          </w:tcPr>
          <w:p w14:paraId="5CB63B29" w14:textId="54D5DD2B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 ADINA-IOANA</w:t>
            </w:r>
          </w:p>
        </w:tc>
        <w:tc>
          <w:tcPr>
            <w:tcW w:w="1656" w:type="dxa"/>
          </w:tcPr>
          <w:p w14:paraId="56087DC4" w14:textId="102E8928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8" w:type="dxa"/>
          </w:tcPr>
          <w:p w14:paraId="1ECDBB4C" w14:textId="64507009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9D757F" w:rsidRPr="001A768A" w14:paraId="522E64B3" w14:textId="77777777" w:rsidTr="00036BC4">
        <w:tc>
          <w:tcPr>
            <w:tcW w:w="800" w:type="dxa"/>
          </w:tcPr>
          <w:p w14:paraId="2599000F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  <w:vAlign w:val="bottom"/>
          </w:tcPr>
          <w:p w14:paraId="79A3FFA9" w14:textId="2B92B01C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ŢINTEA MIHNEA-BOGDAN</w:t>
            </w:r>
          </w:p>
        </w:tc>
        <w:tc>
          <w:tcPr>
            <w:tcW w:w="1656" w:type="dxa"/>
          </w:tcPr>
          <w:p w14:paraId="2393E9C9" w14:textId="7CE7056C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8" w:type="dxa"/>
          </w:tcPr>
          <w:p w14:paraId="7C7C935D" w14:textId="45C7FF9D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9D757F" w:rsidRPr="001A768A" w14:paraId="73C68FD3" w14:textId="77777777" w:rsidTr="00036BC4">
        <w:tc>
          <w:tcPr>
            <w:tcW w:w="800" w:type="dxa"/>
          </w:tcPr>
          <w:p w14:paraId="75F97394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  <w:vAlign w:val="bottom"/>
          </w:tcPr>
          <w:p w14:paraId="7DD3F590" w14:textId="490EDD2D" w:rsidR="009D757F" w:rsidRPr="009D757F" w:rsidRDefault="009D757F" w:rsidP="009D75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TOPAN FLAVIA-RALUCA</w:t>
            </w:r>
          </w:p>
        </w:tc>
        <w:tc>
          <w:tcPr>
            <w:tcW w:w="1656" w:type="dxa"/>
          </w:tcPr>
          <w:p w14:paraId="47809ECE" w14:textId="24A5FBC9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98" w:type="dxa"/>
          </w:tcPr>
          <w:p w14:paraId="2C592AAA" w14:textId="0EB90804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9D757F" w:rsidRPr="001A768A" w14:paraId="1383843F" w14:textId="77777777" w:rsidTr="00E6554E">
        <w:tc>
          <w:tcPr>
            <w:tcW w:w="800" w:type="dxa"/>
          </w:tcPr>
          <w:p w14:paraId="578DEAB8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7A728323" w14:textId="0405FBE3" w:rsidR="009D757F" w:rsidRPr="009D757F" w:rsidRDefault="00272CC0" w:rsidP="009D757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CRISTE A. AUGUSTIN</w:t>
            </w:r>
          </w:p>
        </w:tc>
        <w:tc>
          <w:tcPr>
            <w:tcW w:w="1656" w:type="dxa"/>
          </w:tcPr>
          <w:p w14:paraId="161DBDF1" w14:textId="7D5A48B9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2398" w:type="dxa"/>
          </w:tcPr>
          <w:p w14:paraId="0E0C9381" w14:textId="4250FB5E" w:rsidR="009D757F" w:rsidRPr="009D757F" w:rsidRDefault="007B7EEA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9D757F" w:rsidRPr="009D757F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="009D75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D757F" w:rsidRPr="001A768A" w14:paraId="1F62D772" w14:textId="77777777" w:rsidTr="00E6554E">
        <w:tc>
          <w:tcPr>
            <w:tcW w:w="800" w:type="dxa"/>
          </w:tcPr>
          <w:p w14:paraId="37752A32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24E09AAE" w14:textId="64EFAF56" w:rsidR="009D757F" w:rsidRPr="009D757F" w:rsidRDefault="00272CC0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POPA S.E. ADRIAN</w:t>
            </w:r>
          </w:p>
        </w:tc>
        <w:tc>
          <w:tcPr>
            <w:tcW w:w="1656" w:type="dxa"/>
          </w:tcPr>
          <w:p w14:paraId="579AC8DF" w14:textId="0BA4EE73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2398" w:type="dxa"/>
          </w:tcPr>
          <w:p w14:paraId="6818EDAC" w14:textId="08A27E5C" w:rsidR="009D757F" w:rsidRPr="009D757F" w:rsidRDefault="007B7EEA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="009D757F" w:rsidRPr="009D75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D757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D757F" w:rsidRPr="001A768A" w14:paraId="25DF4AFA" w14:textId="77777777" w:rsidTr="00E6554E">
        <w:tc>
          <w:tcPr>
            <w:tcW w:w="800" w:type="dxa"/>
          </w:tcPr>
          <w:p w14:paraId="2DF002D6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6BA99E16" w14:textId="0EE5D8BF" w:rsidR="009D757F" w:rsidRPr="009D757F" w:rsidRDefault="00272CC0" w:rsidP="009D757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DRAGOMIR P. SUSANA  </w:t>
            </w:r>
          </w:p>
        </w:tc>
        <w:tc>
          <w:tcPr>
            <w:tcW w:w="1656" w:type="dxa"/>
          </w:tcPr>
          <w:p w14:paraId="6522A3BB" w14:textId="515C7463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hAnsi="Times New Roman"/>
                <w:sz w:val="24"/>
                <w:szCs w:val="24"/>
                <w:lang w:val="it-IT"/>
              </w:rPr>
              <w:t>2018</w:t>
            </w:r>
          </w:p>
        </w:tc>
        <w:tc>
          <w:tcPr>
            <w:tcW w:w="2398" w:type="dxa"/>
          </w:tcPr>
          <w:p w14:paraId="7CF032F1" w14:textId="5E9C5964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</w:tr>
      <w:tr w:rsidR="009D757F" w:rsidRPr="001A768A" w14:paraId="65D282B1" w14:textId="77777777" w:rsidTr="00E6554E">
        <w:tc>
          <w:tcPr>
            <w:tcW w:w="800" w:type="dxa"/>
          </w:tcPr>
          <w:p w14:paraId="024C2361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3DF5E973" w14:textId="281CFD02" w:rsidR="009D757F" w:rsidRPr="009D757F" w:rsidRDefault="00272CC0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5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NEGRILA V. ION  </w:t>
            </w:r>
          </w:p>
        </w:tc>
        <w:tc>
          <w:tcPr>
            <w:tcW w:w="1656" w:type="dxa"/>
          </w:tcPr>
          <w:p w14:paraId="1E09B6E0" w14:textId="62E9E629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hAnsi="Times New Roman"/>
                <w:sz w:val="24"/>
                <w:szCs w:val="24"/>
                <w:lang w:val="it-IT"/>
              </w:rPr>
              <w:t>2018</w:t>
            </w:r>
          </w:p>
        </w:tc>
        <w:tc>
          <w:tcPr>
            <w:tcW w:w="2398" w:type="dxa"/>
          </w:tcPr>
          <w:p w14:paraId="75B96E89" w14:textId="548D70EF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</w:tr>
      <w:tr w:rsidR="009D757F" w:rsidRPr="001A768A" w14:paraId="5AB56E6E" w14:textId="77777777" w:rsidTr="00E6554E">
        <w:tc>
          <w:tcPr>
            <w:tcW w:w="800" w:type="dxa"/>
          </w:tcPr>
          <w:p w14:paraId="0E3EEADD" w14:textId="77777777" w:rsidR="009D757F" w:rsidRPr="001A768A" w:rsidRDefault="009D757F" w:rsidP="009D75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1EC4CAD9" w14:textId="08B79AC5" w:rsidR="009D757F" w:rsidRPr="009D757F" w:rsidRDefault="00272CC0" w:rsidP="009D757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D757F">
              <w:rPr>
                <w:rFonts w:ascii="Times New Roman" w:eastAsia="Times New Roman" w:hAnsi="Times New Roman"/>
                <w:sz w:val="24"/>
                <w:szCs w:val="24"/>
              </w:rPr>
              <w:t>ZEPA N. LILIANA (CĂS. CISMARIU )</w:t>
            </w:r>
          </w:p>
        </w:tc>
        <w:tc>
          <w:tcPr>
            <w:tcW w:w="1656" w:type="dxa"/>
          </w:tcPr>
          <w:p w14:paraId="7EA6A0E6" w14:textId="550A104D" w:rsidR="009D757F" w:rsidRPr="009D757F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D757F">
              <w:rPr>
                <w:rFonts w:ascii="Times New Roman" w:hAnsi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2398" w:type="dxa"/>
          </w:tcPr>
          <w:p w14:paraId="59778EFD" w14:textId="51326454" w:rsidR="009D757F" w:rsidRPr="009D757F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</w:tbl>
    <w:p w14:paraId="772ECE62" w14:textId="77777777" w:rsidR="00A200EB" w:rsidRPr="001A768A" w:rsidRDefault="00A200EB" w:rsidP="00831632">
      <w:pPr>
        <w:rPr>
          <w:rFonts w:ascii="Times New Roman" w:hAnsi="Times New Roman"/>
          <w:b/>
          <w:sz w:val="24"/>
          <w:szCs w:val="24"/>
          <w:lang w:val="it-IT"/>
        </w:rPr>
      </w:pPr>
    </w:p>
    <w:p w14:paraId="11712C90" w14:textId="1FCDBE1E" w:rsidR="001A768A" w:rsidRPr="001A768A" w:rsidRDefault="005727FA" w:rsidP="001A768A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t>Coordonator de doctorat Prof. Univ. Dr. Habil. Flaviu-Călin Rus</w:t>
      </w:r>
      <w:r w:rsidR="001A768A" w:rsidRPr="001A768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00"/>
        <w:gridCol w:w="4775"/>
        <w:gridCol w:w="1656"/>
        <w:gridCol w:w="2844"/>
      </w:tblGrid>
      <w:tr w:rsidR="00BD185D" w:rsidRPr="001A768A" w14:paraId="10745660" w14:textId="77777777" w:rsidTr="00E6554E">
        <w:tc>
          <w:tcPr>
            <w:tcW w:w="800" w:type="dxa"/>
          </w:tcPr>
          <w:p w14:paraId="10287245" w14:textId="77777777" w:rsidR="00BD185D" w:rsidRPr="001A768A" w:rsidRDefault="00BD185D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775" w:type="dxa"/>
          </w:tcPr>
          <w:p w14:paraId="7AB47EE1" w14:textId="77777777" w:rsidR="00BD185D" w:rsidRPr="001A768A" w:rsidRDefault="00BD185D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656" w:type="dxa"/>
          </w:tcPr>
          <w:p w14:paraId="79747851" w14:textId="77777777" w:rsidR="00BD185D" w:rsidRPr="001A768A" w:rsidRDefault="00BD185D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2844" w:type="dxa"/>
          </w:tcPr>
          <w:p w14:paraId="0438C1ED" w14:textId="77777777" w:rsidR="00BD185D" w:rsidRPr="001A768A" w:rsidRDefault="00BD185D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BD185D" w:rsidRPr="001A768A" w14:paraId="4A201F42" w14:textId="77777777" w:rsidTr="00E6554E">
        <w:tc>
          <w:tcPr>
            <w:tcW w:w="800" w:type="dxa"/>
          </w:tcPr>
          <w:p w14:paraId="6A3A9E2D" w14:textId="77777777" w:rsidR="00BD185D" w:rsidRPr="001A768A" w:rsidRDefault="00BD185D" w:rsidP="008E22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65D31A82" w14:textId="26E1085E" w:rsidR="00BD185D" w:rsidRPr="001A768A" w:rsidRDefault="001A768A" w:rsidP="00B1358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WALTER STEFANIE</w:t>
            </w:r>
          </w:p>
        </w:tc>
        <w:tc>
          <w:tcPr>
            <w:tcW w:w="1656" w:type="dxa"/>
          </w:tcPr>
          <w:p w14:paraId="6EACD839" w14:textId="75717566" w:rsidR="00BD185D" w:rsidRPr="001A768A" w:rsidRDefault="00E31BC1" w:rsidP="00B13589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2844" w:type="dxa"/>
          </w:tcPr>
          <w:p w14:paraId="77EFEB3B" w14:textId="48A27351" w:rsidR="00BD185D" w:rsidRPr="001A768A" w:rsidRDefault="009D757F" w:rsidP="00B135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9D757F" w:rsidRPr="001A768A" w14:paraId="34B2E6E6" w14:textId="77777777" w:rsidTr="00E6554E">
        <w:tc>
          <w:tcPr>
            <w:tcW w:w="800" w:type="dxa"/>
          </w:tcPr>
          <w:p w14:paraId="2327E0F5" w14:textId="77777777" w:rsidR="009D757F" w:rsidRPr="001A768A" w:rsidRDefault="009D757F" w:rsidP="009D75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4BEDD5DE" w14:textId="075C2631" w:rsidR="009D757F" w:rsidRPr="001A768A" w:rsidRDefault="00272CC0" w:rsidP="009D757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C7B41">
              <w:rPr>
                <w:rFonts w:ascii="Times New Roman" w:eastAsia="Times New Roman" w:hAnsi="Times New Roman"/>
                <w:sz w:val="24"/>
                <w:szCs w:val="24"/>
              </w:rPr>
              <w:t>BLAJ C. LAURA - MARIA - ANDRADA</w:t>
            </w:r>
          </w:p>
        </w:tc>
        <w:tc>
          <w:tcPr>
            <w:tcW w:w="1656" w:type="dxa"/>
          </w:tcPr>
          <w:p w14:paraId="7E328EB2" w14:textId="69AF2E7C" w:rsidR="009D757F" w:rsidRPr="001A768A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2844" w:type="dxa"/>
          </w:tcPr>
          <w:p w14:paraId="749935D3" w14:textId="3A1CE033" w:rsidR="009D757F" w:rsidRPr="001A768A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  <w:tr w:rsidR="009D757F" w:rsidRPr="001A768A" w14:paraId="61616F53" w14:textId="77777777" w:rsidTr="00E6554E">
        <w:tc>
          <w:tcPr>
            <w:tcW w:w="800" w:type="dxa"/>
          </w:tcPr>
          <w:p w14:paraId="4E50DA26" w14:textId="77777777" w:rsidR="009D757F" w:rsidRPr="001A768A" w:rsidRDefault="009D757F" w:rsidP="009D75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0ECDC06B" w14:textId="13B7127C" w:rsidR="009D757F" w:rsidRPr="001A768A" w:rsidRDefault="00272CC0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B41">
              <w:rPr>
                <w:rFonts w:ascii="Times New Roman" w:eastAsia="Times New Roman" w:hAnsi="Times New Roman"/>
                <w:sz w:val="24"/>
                <w:szCs w:val="24"/>
              </w:rPr>
              <w:t>FILIP N. CRISTINA</w:t>
            </w:r>
          </w:p>
        </w:tc>
        <w:tc>
          <w:tcPr>
            <w:tcW w:w="1656" w:type="dxa"/>
          </w:tcPr>
          <w:p w14:paraId="065B8FD5" w14:textId="009727D0" w:rsidR="009D757F" w:rsidRPr="001A768A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2015</w:t>
            </w:r>
          </w:p>
        </w:tc>
        <w:tc>
          <w:tcPr>
            <w:tcW w:w="2844" w:type="dxa"/>
          </w:tcPr>
          <w:p w14:paraId="01A99262" w14:textId="0BB1ABD4" w:rsidR="009D757F" w:rsidRPr="001A768A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</w:tr>
      <w:tr w:rsidR="009D757F" w:rsidRPr="001A768A" w14:paraId="3CDB469C" w14:textId="77777777" w:rsidTr="00E6554E">
        <w:tc>
          <w:tcPr>
            <w:tcW w:w="800" w:type="dxa"/>
          </w:tcPr>
          <w:p w14:paraId="71F8A60E" w14:textId="77777777" w:rsidR="009D757F" w:rsidRPr="001A768A" w:rsidRDefault="009D757F" w:rsidP="009D75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775" w:type="dxa"/>
          </w:tcPr>
          <w:p w14:paraId="6B0769C2" w14:textId="2EEF856B" w:rsidR="009D757F" w:rsidRPr="001A768A" w:rsidRDefault="00272CC0" w:rsidP="009D757F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C7B41">
              <w:rPr>
                <w:rFonts w:ascii="Times New Roman" w:eastAsia="Times New Roman" w:hAnsi="Times New Roman"/>
                <w:sz w:val="24"/>
                <w:szCs w:val="24"/>
              </w:rPr>
              <w:t>MLEȘNIȚE V. ADRIAN</w:t>
            </w:r>
          </w:p>
        </w:tc>
        <w:tc>
          <w:tcPr>
            <w:tcW w:w="1656" w:type="dxa"/>
          </w:tcPr>
          <w:p w14:paraId="16712F4A" w14:textId="41DF0518" w:rsidR="009D757F" w:rsidRPr="001A768A" w:rsidRDefault="009D757F" w:rsidP="009D757F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2015</w:t>
            </w:r>
          </w:p>
        </w:tc>
        <w:tc>
          <w:tcPr>
            <w:tcW w:w="2844" w:type="dxa"/>
          </w:tcPr>
          <w:p w14:paraId="0F2FEE72" w14:textId="02515FE6" w:rsidR="009D757F" w:rsidRPr="001A768A" w:rsidRDefault="009D757F" w:rsidP="009D75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</w:tr>
    </w:tbl>
    <w:p w14:paraId="69C222C4" w14:textId="77777777" w:rsidR="008068C2" w:rsidRDefault="008068C2" w:rsidP="008068C2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2282F6E8" w14:textId="330336F4" w:rsidR="001A768A" w:rsidRDefault="00FD617A" w:rsidP="001A768A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t>Coordonator de doctorat Prof. Univ. Dr. Habil. Cosmin Irimieș</w:t>
      </w:r>
      <w:r w:rsidR="001A768A" w:rsidRPr="001A768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4865"/>
        <w:gridCol w:w="1710"/>
        <w:gridCol w:w="2254"/>
      </w:tblGrid>
      <w:tr w:rsidR="00E31BC1" w:rsidRPr="001A768A" w14:paraId="5184D161" w14:textId="77777777" w:rsidTr="00E6554E">
        <w:tc>
          <w:tcPr>
            <w:tcW w:w="800" w:type="dxa"/>
          </w:tcPr>
          <w:p w14:paraId="6F5CECDF" w14:textId="77777777" w:rsidR="00E31BC1" w:rsidRPr="001A768A" w:rsidRDefault="00E31BC1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865" w:type="dxa"/>
          </w:tcPr>
          <w:p w14:paraId="5AF82D0F" w14:textId="77777777" w:rsidR="00E31BC1" w:rsidRPr="001A768A" w:rsidRDefault="00E31BC1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710" w:type="dxa"/>
          </w:tcPr>
          <w:p w14:paraId="7DE570A3" w14:textId="77777777" w:rsidR="00E31BC1" w:rsidRPr="001A768A" w:rsidRDefault="00E31BC1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2254" w:type="dxa"/>
          </w:tcPr>
          <w:p w14:paraId="661F1566" w14:textId="77777777" w:rsidR="00E31BC1" w:rsidRPr="001A768A" w:rsidRDefault="00E31BC1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7B7EEA" w:rsidRPr="001A768A" w14:paraId="313F898D" w14:textId="77777777" w:rsidTr="00950364">
        <w:tc>
          <w:tcPr>
            <w:tcW w:w="800" w:type="dxa"/>
          </w:tcPr>
          <w:p w14:paraId="05C4BECE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  <w:vAlign w:val="bottom"/>
          </w:tcPr>
          <w:p w14:paraId="67D8ABA4" w14:textId="19674944" w:rsidR="007B7EEA" w:rsidRPr="00431D50" w:rsidRDefault="007B7EEA" w:rsidP="007B7E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CIUPAC OVIDIU DANIEL</w:t>
            </w:r>
          </w:p>
        </w:tc>
        <w:tc>
          <w:tcPr>
            <w:tcW w:w="1710" w:type="dxa"/>
          </w:tcPr>
          <w:p w14:paraId="7E3DA55D" w14:textId="34B2CA92" w:rsidR="007B7EEA" w:rsidRPr="00431D50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54" w:type="dxa"/>
          </w:tcPr>
          <w:p w14:paraId="1DFDEB7B" w14:textId="4A121ADB" w:rsidR="007B7EEA" w:rsidRPr="00D11500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7B7EEA" w:rsidRPr="001A768A" w14:paraId="4EFBBDC5" w14:textId="77777777" w:rsidTr="00950364">
        <w:tc>
          <w:tcPr>
            <w:tcW w:w="800" w:type="dxa"/>
          </w:tcPr>
          <w:p w14:paraId="47E89D0A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  <w:vAlign w:val="bottom"/>
          </w:tcPr>
          <w:p w14:paraId="41DD6D7D" w14:textId="659CD41D" w:rsidR="007B7EEA" w:rsidRPr="00431D50" w:rsidRDefault="007B7EEA" w:rsidP="007B7E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 RALUCA-MARIA</w:t>
            </w:r>
          </w:p>
        </w:tc>
        <w:tc>
          <w:tcPr>
            <w:tcW w:w="1710" w:type="dxa"/>
          </w:tcPr>
          <w:p w14:paraId="66BE1A9E" w14:textId="339D18E7" w:rsidR="007B7EEA" w:rsidRPr="00431D50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54" w:type="dxa"/>
          </w:tcPr>
          <w:p w14:paraId="261000CF" w14:textId="2CD12B7D" w:rsidR="007B7EEA" w:rsidRPr="00D11500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7B7EEA" w:rsidRPr="001A768A" w14:paraId="005C7682" w14:textId="77777777" w:rsidTr="00950364">
        <w:tc>
          <w:tcPr>
            <w:tcW w:w="800" w:type="dxa"/>
          </w:tcPr>
          <w:p w14:paraId="4DF45853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  <w:vAlign w:val="bottom"/>
          </w:tcPr>
          <w:p w14:paraId="31ED3C5F" w14:textId="24E59E64" w:rsidR="007B7EEA" w:rsidRPr="00431D50" w:rsidRDefault="007B7EEA" w:rsidP="007B7E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DUMITRESCU DORIAN</w:t>
            </w:r>
          </w:p>
        </w:tc>
        <w:tc>
          <w:tcPr>
            <w:tcW w:w="1710" w:type="dxa"/>
          </w:tcPr>
          <w:p w14:paraId="7531E8A4" w14:textId="6F7E1E84" w:rsidR="007B7EEA" w:rsidRPr="00431D50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54" w:type="dxa"/>
          </w:tcPr>
          <w:p w14:paraId="16B6DD82" w14:textId="5465B26D" w:rsidR="007B7EEA" w:rsidRPr="00D11500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7B7EEA" w:rsidRPr="001A768A" w14:paraId="368DAEA2" w14:textId="77777777" w:rsidTr="006E4CD3">
        <w:tc>
          <w:tcPr>
            <w:tcW w:w="800" w:type="dxa"/>
          </w:tcPr>
          <w:p w14:paraId="09B9C663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  <w:vAlign w:val="bottom"/>
          </w:tcPr>
          <w:p w14:paraId="36FC67DB" w14:textId="19A6B9C1" w:rsidR="007B7EEA" w:rsidRPr="00431D50" w:rsidRDefault="007B7EEA" w:rsidP="007B7E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BILEGAN IONELA RAMONA</w:t>
            </w:r>
          </w:p>
        </w:tc>
        <w:tc>
          <w:tcPr>
            <w:tcW w:w="1710" w:type="dxa"/>
          </w:tcPr>
          <w:p w14:paraId="0C2916A0" w14:textId="5C7ADED5" w:rsidR="007B7EEA" w:rsidRPr="00431D50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54" w:type="dxa"/>
          </w:tcPr>
          <w:p w14:paraId="1F55B857" w14:textId="70C3660C" w:rsidR="007B7EEA" w:rsidRPr="00D11500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7B7EEA" w:rsidRPr="001A768A" w14:paraId="3D98FDBD" w14:textId="77777777" w:rsidTr="006E4CD3">
        <w:tc>
          <w:tcPr>
            <w:tcW w:w="800" w:type="dxa"/>
          </w:tcPr>
          <w:p w14:paraId="6164B1DA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  <w:vAlign w:val="bottom"/>
          </w:tcPr>
          <w:p w14:paraId="6F07EFA1" w14:textId="6CA2851F" w:rsidR="007B7EEA" w:rsidRPr="00431D50" w:rsidRDefault="007B7EEA" w:rsidP="007B7EE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1D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RATIU OANA</w:t>
            </w:r>
          </w:p>
        </w:tc>
        <w:tc>
          <w:tcPr>
            <w:tcW w:w="1710" w:type="dxa"/>
          </w:tcPr>
          <w:p w14:paraId="1E80E1DC" w14:textId="132EBDF1" w:rsidR="007B7EEA" w:rsidRPr="00431D50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54" w:type="dxa"/>
          </w:tcPr>
          <w:p w14:paraId="51657DD4" w14:textId="03398977" w:rsidR="007B7EEA" w:rsidRPr="00D11500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7B7EEA" w:rsidRPr="001A768A" w14:paraId="75F4F10E" w14:textId="77777777" w:rsidTr="00E6554E">
        <w:tc>
          <w:tcPr>
            <w:tcW w:w="800" w:type="dxa"/>
          </w:tcPr>
          <w:p w14:paraId="6F616295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</w:tcPr>
          <w:p w14:paraId="060FE0FF" w14:textId="2495CB47" w:rsidR="007B7EEA" w:rsidRPr="001A768A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LELCU P. SABINA-GEORGIANA</w:t>
            </w:r>
          </w:p>
        </w:tc>
        <w:tc>
          <w:tcPr>
            <w:tcW w:w="1710" w:type="dxa"/>
          </w:tcPr>
          <w:p w14:paraId="2A375BA6" w14:textId="78F2E6FF" w:rsidR="007B7EEA" w:rsidRPr="001A768A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2254" w:type="dxa"/>
          </w:tcPr>
          <w:p w14:paraId="28C3ADF2" w14:textId="26F89175" w:rsidR="007B7EEA" w:rsidRPr="001A768A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 3</w:t>
            </w:r>
          </w:p>
        </w:tc>
      </w:tr>
      <w:tr w:rsidR="007B7EEA" w:rsidRPr="001A768A" w14:paraId="36CAA503" w14:textId="77777777" w:rsidTr="00E6554E">
        <w:tc>
          <w:tcPr>
            <w:tcW w:w="800" w:type="dxa"/>
          </w:tcPr>
          <w:p w14:paraId="50D0A59D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</w:tcPr>
          <w:p w14:paraId="6F6E57DE" w14:textId="3460A867" w:rsidR="007B7EEA" w:rsidRPr="001A768A" w:rsidRDefault="007B7EEA" w:rsidP="007B7EE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E4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MESAROŞ E.V. EMIL-MIHAI</w:t>
            </w:r>
          </w:p>
        </w:tc>
        <w:tc>
          <w:tcPr>
            <w:tcW w:w="1710" w:type="dxa"/>
          </w:tcPr>
          <w:p w14:paraId="772DC5B3" w14:textId="1994C13F" w:rsidR="007B7EEA" w:rsidRPr="001A768A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2254" w:type="dxa"/>
          </w:tcPr>
          <w:p w14:paraId="32064D27" w14:textId="279985B9" w:rsidR="007B7EEA" w:rsidRPr="001A768A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B7EEA" w:rsidRPr="001A768A" w14:paraId="09F8D558" w14:textId="77777777" w:rsidTr="00E6554E">
        <w:tc>
          <w:tcPr>
            <w:tcW w:w="800" w:type="dxa"/>
          </w:tcPr>
          <w:p w14:paraId="172947BF" w14:textId="77777777" w:rsidR="007B7EEA" w:rsidRPr="001A768A" w:rsidRDefault="007B7EEA" w:rsidP="007B7E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865" w:type="dxa"/>
          </w:tcPr>
          <w:p w14:paraId="25B23431" w14:textId="7C5594AE" w:rsidR="007B7EEA" w:rsidRPr="001A768A" w:rsidRDefault="007B7EEA" w:rsidP="007B7EEA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E4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PÎRLEA H.M. IOANA-MARIA</w:t>
            </w:r>
          </w:p>
        </w:tc>
        <w:tc>
          <w:tcPr>
            <w:tcW w:w="1710" w:type="dxa"/>
          </w:tcPr>
          <w:p w14:paraId="4089126B" w14:textId="7AC6440E" w:rsidR="007B7EEA" w:rsidRPr="001A768A" w:rsidRDefault="007B7EEA" w:rsidP="007B7EEA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2254" w:type="dxa"/>
          </w:tcPr>
          <w:p w14:paraId="65946BCF" w14:textId="286F7100" w:rsidR="007B7EEA" w:rsidRPr="001A768A" w:rsidRDefault="007B7EEA" w:rsidP="007B7E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065707C0" w14:textId="77777777" w:rsidR="00BD41D7" w:rsidRDefault="00BD41D7" w:rsidP="008068C2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6BCE026F" w14:textId="1D5FEF02" w:rsidR="00196D2F" w:rsidRDefault="00196D2F" w:rsidP="00196D2F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Coordonator de doctorat Pro</w:t>
      </w:r>
      <w:r w:rsidRPr="001A768A">
        <w:rPr>
          <w:rFonts w:ascii="Times New Roman" w:hAnsi="Times New Roman"/>
          <w:b/>
          <w:sz w:val="24"/>
          <w:szCs w:val="24"/>
          <w:lang w:val="it-IT"/>
        </w:rPr>
        <w:t xml:space="preserve">f. Univ. Dr. Habil. Vincze Orsolya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511"/>
        <w:gridCol w:w="1676"/>
        <w:gridCol w:w="1642"/>
      </w:tblGrid>
      <w:tr w:rsidR="00196D2F" w:rsidRPr="001A768A" w14:paraId="2E6F81EC" w14:textId="77777777" w:rsidTr="002B20B6">
        <w:tc>
          <w:tcPr>
            <w:tcW w:w="800" w:type="dxa"/>
          </w:tcPr>
          <w:p w14:paraId="594041ED" w14:textId="77777777" w:rsidR="00196D2F" w:rsidRPr="001A768A" w:rsidRDefault="00196D2F" w:rsidP="002B20B6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5511" w:type="dxa"/>
          </w:tcPr>
          <w:p w14:paraId="112E06A1" w14:textId="77777777" w:rsidR="00196D2F" w:rsidRPr="001A768A" w:rsidRDefault="00196D2F" w:rsidP="002B20B6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676" w:type="dxa"/>
          </w:tcPr>
          <w:p w14:paraId="2DC106B0" w14:textId="77777777" w:rsidR="00196D2F" w:rsidRPr="001A768A" w:rsidRDefault="00196D2F" w:rsidP="002B20B6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1642" w:type="dxa"/>
          </w:tcPr>
          <w:p w14:paraId="612A4A41" w14:textId="77777777" w:rsidR="00196D2F" w:rsidRPr="001A768A" w:rsidRDefault="00196D2F" w:rsidP="002B20B6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196D2F" w:rsidRPr="001A768A" w14:paraId="2DBC1DD3" w14:textId="77777777" w:rsidTr="002B20B6">
        <w:tc>
          <w:tcPr>
            <w:tcW w:w="800" w:type="dxa"/>
          </w:tcPr>
          <w:p w14:paraId="06D7FA34" w14:textId="77777777" w:rsidR="00196D2F" w:rsidRPr="001A768A" w:rsidRDefault="00196D2F" w:rsidP="002B20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26A64A99" w14:textId="77777777" w:rsidR="00196D2F" w:rsidRPr="00034AC3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LAKATOS MIHÁLY</w:t>
            </w:r>
          </w:p>
        </w:tc>
        <w:tc>
          <w:tcPr>
            <w:tcW w:w="1676" w:type="dxa"/>
          </w:tcPr>
          <w:p w14:paraId="5488A1C7" w14:textId="77777777" w:rsidR="00196D2F" w:rsidRPr="001A768A" w:rsidRDefault="00196D2F" w:rsidP="002B20B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2" w:type="dxa"/>
          </w:tcPr>
          <w:p w14:paraId="18B3331A" w14:textId="77777777" w:rsidR="00196D2F" w:rsidRPr="001A768A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196D2F" w:rsidRPr="001A768A" w14:paraId="0F2F811D" w14:textId="77777777" w:rsidTr="002B20B6">
        <w:tc>
          <w:tcPr>
            <w:tcW w:w="800" w:type="dxa"/>
          </w:tcPr>
          <w:p w14:paraId="24D0F608" w14:textId="77777777" w:rsidR="00196D2F" w:rsidRPr="001A768A" w:rsidRDefault="00196D2F" w:rsidP="002B20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  <w:vAlign w:val="bottom"/>
          </w:tcPr>
          <w:p w14:paraId="7F7B443B" w14:textId="77777777" w:rsidR="00196D2F" w:rsidRPr="00034AC3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DEÁK ANITA</w:t>
            </w:r>
          </w:p>
        </w:tc>
        <w:tc>
          <w:tcPr>
            <w:tcW w:w="1676" w:type="dxa"/>
          </w:tcPr>
          <w:p w14:paraId="36F57588" w14:textId="77777777" w:rsidR="00196D2F" w:rsidRPr="001A768A" w:rsidRDefault="00196D2F" w:rsidP="002B20B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</w:tcPr>
          <w:p w14:paraId="01AAC40B" w14:textId="77777777" w:rsidR="00196D2F" w:rsidRPr="001A768A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196D2F" w:rsidRPr="001A768A" w14:paraId="041FD8CA" w14:textId="77777777" w:rsidTr="002B20B6">
        <w:tc>
          <w:tcPr>
            <w:tcW w:w="800" w:type="dxa"/>
          </w:tcPr>
          <w:p w14:paraId="2C78E1F9" w14:textId="77777777" w:rsidR="00196D2F" w:rsidRPr="001A768A" w:rsidRDefault="00196D2F" w:rsidP="002B20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  <w:vAlign w:val="bottom"/>
          </w:tcPr>
          <w:p w14:paraId="3481CCEC" w14:textId="77777777" w:rsidR="00196D2F" w:rsidRPr="00034AC3" w:rsidRDefault="00196D2F" w:rsidP="002B20B6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34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VARGA SZILVIA</w:t>
            </w:r>
          </w:p>
        </w:tc>
        <w:tc>
          <w:tcPr>
            <w:tcW w:w="1676" w:type="dxa"/>
          </w:tcPr>
          <w:p w14:paraId="729F4DCD" w14:textId="77777777" w:rsidR="00196D2F" w:rsidRPr="001A768A" w:rsidRDefault="00196D2F" w:rsidP="002B20B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</w:tcPr>
          <w:p w14:paraId="6478AA08" w14:textId="77777777" w:rsidR="00196D2F" w:rsidRPr="001A768A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196D2F" w:rsidRPr="001A768A" w14:paraId="74FBA54A" w14:textId="77777777" w:rsidTr="002B20B6">
        <w:tc>
          <w:tcPr>
            <w:tcW w:w="800" w:type="dxa"/>
          </w:tcPr>
          <w:p w14:paraId="54CC75BA" w14:textId="77777777" w:rsidR="00196D2F" w:rsidRPr="001A768A" w:rsidRDefault="00196D2F" w:rsidP="002B20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42CD5130" w14:textId="77777777" w:rsidR="00196D2F" w:rsidRPr="001A768A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FLORESCU (CĂS. CHIRICIUC ) C. GABRIELA</w:t>
            </w:r>
          </w:p>
        </w:tc>
        <w:tc>
          <w:tcPr>
            <w:tcW w:w="1676" w:type="dxa"/>
          </w:tcPr>
          <w:p w14:paraId="59B07880" w14:textId="77777777" w:rsidR="00196D2F" w:rsidRPr="001A768A" w:rsidRDefault="00196D2F" w:rsidP="002B20B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1642" w:type="dxa"/>
          </w:tcPr>
          <w:p w14:paraId="620BAD13" w14:textId="77777777" w:rsidR="00196D2F" w:rsidRPr="001A768A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976675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96D2F" w:rsidRPr="001A768A" w14:paraId="7FC9B517" w14:textId="77777777" w:rsidTr="002B20B6">
        <w:tc>
          <w:tcPr>
            <w:tcW w:w="800" w:type="dxa"/>
          </w:tcPr>
          <w:p w14:paraId="7500FD98" w14:textId="77777777" w:rsidR="00196D2F" w:rsidRPr="001A768A" w:rsidRDefault="00196D2F" w:rsidP="002B20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420D97D8" w14:textId="77777777" w:rsidR="00196D2F" w:rsidRPr="001A768A" w:rsidRDefault="00196D2F" w:rsidP="002B20B6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76675">
              <w:rPr>
                <w:rFonts w:ascii="Times New Roman" w:eastAsia="Times New Roman" w:hAnsi="Times New Roman"/>
                <w:sz w:val="24"/>
                <w:szCs w:val="24"/>
              </w:rPr>
              <w:t>BOLDIZSÁR - ZEIK (CĂS. BUTYKA) S. ANNA</w:t>
            </w:r>
          </w:p>
        </w:tc>
        <w:tc>
          <w:tcPr>
            <w:tcW w:w="1676" w:type="dxa"/>
          </w:tcPr>
          <w:p w14:paraId="1E871B67" w14:textId="77777777" w:rsidR="00196D2F" w:rsidRPr="001A768A" w:rsidRDefault="00196D2F" w:rsidP="002B20B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642" w:type="dxa"/>
          </w:tcPr>
          <w:p w14:paraId="40330167" w14:textId="77777777" w:rsidR="00196D2F" w:rsidRPr="001A768A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 3 </w:t>
            </w:r>
          </w:p>
        </w:tc>
      </w:tr>
      <w:tr w:rsidR="00196D2F" w:rsidRPr="001A768A" w14:paraId="715D8178" w14:textId="77777777" w:rsidTr="002B20B6">
        <w:tc>
          <w:tcPr>
            <w:tcW w:w="800" w:type="dxa"/>
          </w:tcPr>
          <w:p w14:paraId="78352A0A" w14:textId="77777777" w:rsidR="00196D2F" w:rsidRPr="001A768A" w:rsidRDefault="00196D2F" w:rsidP="002B20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2A9AB70C" w14:textId="77777777" w:rsidR="00196D2F" w:rsidRPr="00976675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75">
              <w:rPr>
                <w:rFonts w:ascii="Times New Roman" w:eastAsia="Times New Roman" w:hAnsi="Times New Roman"/>
                <w:sz w:val="24"/>
                <w:szCs w:val="24"/>
              </w:rPr>
              <w:t>KÖNCZEI CS. ZSOLT</w:t>
            </w:r>
          </w:p>
        </w:tc>
        <w:tc>
          <w:tcPr>
            <w:tcW w:w="1676" w:type="dxa"/>
          </w:tcPr>
          <w:p w14:paraId="0C6D131E" w14:textId="77777777" w:rsidR="00196D2F" w:rsidRPr="001A768A" w:rsidRDefault="00196D2F" w:rsidP="002B20B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1642" w:type="dxa"/>
          </w:tcPr>
          <w:p w14:paraId="4F830B83" w14:textId="77777777" w:rsidR="00196D2F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196D2F" w:rsidRPr="001A768A" w14:paraId="311FA60C" w14:textId="77777777" w:rsidTr="002B20B6">
        <w:tc>
          <w:tcPr>
            <w:tcW w:w="800" w:type="dxa"/>
          </w:tcPr>
          <w:p w14:paraId="2B3CD37A" w14:textId="77777777" w:rsidR="00196D2F" w:rsidRPr="001A768A" w:rsidRDefault="00196D2F" w:rsidP="002B20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5789C4F6" w14:textId="77777777" w:rsidR="00196D2F" w:rsidRPr="00976675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675">
              <w:rPr>
                <w:rFonts w:ascii="Times New Roman" w:eastAsia="Times New Roman" w:hAnsi="Times New Roman"/>
                <w:sz w:val="24"/>
                <w:szCs w:val="24"/>
              </w:rPr>
              <w:t>BERECKI C. BEATA - HAJNALKA</w:t>
            </w:r>
          </w:p>
        </w:tc>
        <w:tc>
          <w:tcPr>
            <w:tcW w:w="1676" w:type="dxa"/>
          </w:tcPr>
          <w:p w14:paraId="5B5602CF" w14:textId="77777777" w:rsidR="00196D2F" w:rsidRPr="001A768A" w:rsidRDefault="00196D2F" w:rsidP="002B20B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642" w:type="dxa"/>
          </w:tcPr>
          <w:p w14:paraId="0DB69931" w14:textId="77777777" w:rsidR="00196D2F" w:rsidRDefault="00196D2F" w:rsidP="002B20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</w:tbl>
    <w:p w14:paraId="5DE172D7" w14:textId="6C4746AF" w:rsidR="001A768A" w:rsidRPr="001A768A" w:rsidRDefault="00E31BC1" w:rsidP="001A768A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lastRenderedPageBreak/>
        <w:t xml:space="preserve">Coordonator de doctorat </w:t>
      </w:r>
      <w:r w:rsidR="003139E3" w:rsidRPr="001A768A">
        <w:rPr>
          <w:rFonts w:ascii="Times New Roman" w:hAnsi="Times New Roman"/>
          <w:b/>
          <w:sz w:val="24"/>
          <w:szCs w:val="24"/>
          <w:lang w:val="it-IT"/>
        </w:rPr>
        <w:t>C</w:t>
      </w:r>
      <w:r w:rsidRPr="001A768A">
        <w:rPr>
          <w:rFonts w:ascii="Times New Roman" w:hAnsi="Times New Roman"/>
          <w:b/>
          <w:sz w:val="24"/>
          <w:szCs w:val="24"/>
          <w:lang w:val="it-IT"/>
        </w:rPr>
        <w:t>o</w:t>
      </w:r>
      <w:r w:rsidR="003139E3" w:rsidRPr="001A768A">
        <w:rPr>
          <w:rFonts w:ascii="Times New Roman" w:hAnsi="Times New Roman"/>
          <w:b/>
          <w:sz w:val="24"/>
          <w:szCs w:val="24"/>
          <w:lang w:val="it-IT"/>
        </w:rPr>
        <w:t>n</w:t>
      </w:r>
      <w:r w:rsidRPr="001A768A">
        <w:rPr>
          <w:rFonts w:ascii="Times New Roman" w:hAnsi="Times New Roman"/>
          <w:b/>
          <w:sz w:val="24"/>
          <w:szCs w:val="24"/>
          <w:lang w:val="it-IT"/>
        </w:rPr>
        <w:t>f. Univ. Dr. Habil. Ioana Iancu</w:t>
      </w:r>
      <w:r w:rsidR="001A768A" w:rsidRPr="001A768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511"/>
        <w:gridCol w:w="1676"/>
        <w:gridCol w:w="1642"/>
      </w:tblGrid>
      <w:tr w:rsidR="00726703" w:rsidRPr="001A768A" w14:paraId="4D70656F" w14:textId="77777777" w:rsidTr="00B45E79">
        <w:tc>
          <w:tcPr>
            <w:tcW w:w="800" w:type="dxa"/>
          </w:tcPr>
          <w:p w14:paraId="038D6378" w14:textId="77777777" w:rsidR="00726703" w:rsidRPr="001A768A" w:rsidRDefault="00726703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5511" w:type="dxa"/>
          </w:tcPr>
          <w:p w14:paraId="622D92A9" w14:textId="77777777" w:rsidR="00726703" w:rsidRPr="001A768A" w:rsidRDefault="00726703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676" w:type="dxa"/>
          </w:tcPr>
          <w:p w14:paraId="096053B6" w14:textId="77777777" w:rsidR="00726703" w:rsidRPr="001A768A" w:rsidRDefault="00726703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1642" w:type="dxa"/>
          </w:tcPr>
          <w:p w14:paraId="4F781953" w14:textId="77777777" w:rsidR="00726703" w:rsidRPr="001A768A" w:rsidRDefault="00726703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560037" w:rsidRPr="001A768A" w14:paraId="45E0DBB1" w14:textId="77777777" w:rsidTr="00C53337">
        <w:tc>
          <w:tcPr>
            <w:tcW w:w="800" w:type="dxa"/>
          </w:tcPr>
          <w:p w14:paraId="78A0CEB7" w14:textId="77777777" w:rsidR="00560037" w:rsidRPr="001A768A" w:rsidRDefault="00560037" w:rsidP="00560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  <w:vAlign w:val="bottom"/>
          </w:tcPr>
          <w:p w14:paraId="4C272EFA" w14:textId="4AF4D315" w:rsidR="00560037" w:rsidRPr="00560037" w:rsidRDefault="00560037" w:rsidP="005600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CHIRICĂ MIHAI</w:t>
            </w:r>
          </w:p>
        </w:tc>
        <w:tc>
          <w:tcPr>
            <w:tcW w:w="1676" w:type="dxa"/>
          </w:tcPr>
          <w:p w14:paraId="16420743" w14:textId="5D5AED9C" w:rsidR="00560037" w:rsidRPr="001A768A" w:rsidRDefault="00560037" w:rsidP="0056003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06F9A">
              <w:rPr>
                <w:rFonts w:ascii="Times New Roman" w:hAnsi="Times New Roman"/>
                <w:sz w:val="24"/>
                <w:szCs w:val="24"/>
                <w:lang w:val="it-IT"/>
              </w:rPr>
              <w:t>2020</w:t>
            </w:r>
          </w:p>
        </w:tc>
        <w:tc>
          <w:tcPr>
            <w:tcW w:w="1642" w:type="dxa"/>
          </w:tcPr>
          <w:p w14:paraId="7E1D5207" w14:textId="045A558A" w:rsidR="00560037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F9A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560037" w:rsidRPr="001A768A" w14:paraId="41AC7B93" w14:textId="77777777" w:rsidTr="00C53337">
        <w:tc>
          <w:tcPr>
            <w:tcW w:w="800" w:type="dxa"/>
          </w:tcPr>
          <w:p w14:paraId="3E438260" w14:textId="77777777" w:rsidR="00560037" w:rsidRPr="001A768A" w:rsidRDefault="00560037" w:rsidP="00560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  <w:vAlign w:val="bottom"/>
          </w:tcPr>
          <w:p w14:paraId="3EED77F3" w14:textId="04AC14B6" w:rsidR="00560037" w:rsidRPr="00560037" w:rsidRDefault="00560037" w:rsidP="005600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0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MANOLACHE IULIANA-GABRIELA</w:t>
            </w:r>
          </w:p>
        </w:tc>
        <w:tc>
          <w:tcPr>
            <w:tcW w:w="1676" w:type="dxa"/>
          </w:tcPr>
          <w:p w14:paraId="371F89FB" w14:textId="632567A0" w:rsidR="00560037" w:rsidRPr="001A768A" w:rsidRDefault="00560037" w:rsidP="0056003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06F9A">
              <w:rPr>
                <w:rFonts w:ascii="Times New Roman" w:hAnsi="Times New Roman"/>
                <w:sz w:val="24"/>
                <w:szCs w:val="24"/>
                <w:lang w:val="it-IT"/>
              </w:rPr>
              <w:t>2020</w:t>
            </w:r>
          </w:p>
        </w:tc>
        <w:tc>
          <w:tcPr>
            <w:tcW w:w="1642" w:type="dxa"/>
          </w:tcPr>
          <w:p w14:paraId="4FFD40D1" w14:textId="2D054E1A" w:rsidR="00560037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F9A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560037" w:rsidRPr="001A768A" w14:paraId="636E31F1" w14:textId="77777777" w:rsidTr="00B45E79">
        <w:tc>
          <w:tcPr>
            <w:tcW w:w="800" w:type="dxa"/>
          </w:tcPr>
          <w:p w14:paraId="6BF03CD2" w14:textId="77777777" w:rsidR="00560037" w:rsidRPr="001A768A" w:rsidRDefault="00560037" w:rsidP="00560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7A5A3AE6" w14:textId="5F1E8893" w:rsidR="00560037" w:rsidRPr="001A768A" w:rsidRDefault="00560037" w:rsidP="00560037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845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BLAGA P. PATRICIA</w:t>
            </w:r>
          </w:p>
        </w:tc>
        <w:tc>
          <w:tcPr>
            <w:tcW w:w="1676" w:type="dxa"/>
          </w:tcPr>
          <w:p w14:paraId="72927812" w14:textId="2BFAB96E" w:rsidR="00560037" w:rsidRPr="001A768A" w:rsidRDefault="00560037" w:rsidP="0056003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1642" w:type="dxa"/>
          </w:tcPr>
          <w:p w14:paraId="781547BE" w14:textId="6510148B" w:rsidR="00560037" w:rsidRPr="001A768A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 3</w:t>
            </w:r>
          </w:p>
        </w:tc>
      </w:tr>
      <w:tr w:rsidR="00560037" w:rsidRPr="001A768A" w14:paraId="0320C8E7" w14:textId="77777777" w:rsidTr="00B45E79">
        <w:tc>
          <w:tcPr>
            <w:tcW w:w="800" w:type="dxa"/>
          </w:tcPr>
          <w:p w14:paraId="157ED660" w14:textId="77777777" w:rsidR="00560037" w:rsidRPr="001A768A" w:rsidRDefault="00560037" w:rsidP="00560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3DF2E2F6" w14:textId="55B69F20" w:rsidR="00560037" w:rsidRPr="001A768A" w:rsidRDefault="00560037" w:rsidP="00560037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845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CHEȚAN A.L. ADRIAN REMUS </w:t>
            </w:r>
          </w:p>
        </w:tc>
        <w:tc>
          <w:tcPr>
            <w:tcW w:w="1676" w:type="dxa"/>
          </w:tcPr>
          <w:p w14:paraId="29F9D926" w14:textId="4CA86CE7" w:rsidR="00560037" w:rsidRPr="001A768A" w:rsidRDefault="00560037" w:rsidP="0056003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2018</w:t>
            </w:r>
          </w:p>
        </w:tc>
        <w:tc>
          <w:tcPr>
            <w:tcW w:w="1642" w:type="dxa"/>
          </w:tcPr>
          <w:p w14:paraId="710C6237" w14:textId="4A2D3364" w:rsidR="00560037" w:rsidRPr="001A768A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</w:tr>
      <w:tr w:rsidR="00560037" w:rsidRPr="001A768A" w14:paraId="540D1F67" w14:textId="77777777" w:rsidTr="00B45E79">
        <w:tc>
          <w:tcPr>
            <w:tcW w:w="800" w:type="dxa"/>
          </w:tcPr>
          <w:p w14:paraId="1BC7EF35" w14:textId="77777777" w:rsidR="00560037" w:rsidRPr="001A768A" w:rsidRDefault="00560037" w:rsidP="00560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60307AF4" w14:textId="51581D0E" w:rsidR="00560037" w:rsidRPr="001A768A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5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PASTOR A. LORENA-ADINA  </w:t>
            </w:r>
          </w:p>
        </w:tc>
        <w:tc>
          <w:tcPr>
            <w:tcW w:w="1676" w:type="dxa"/>
          </w:tcPr>
          <w:p w14:paraId="3EE9C40C" w14:textId="7466BFBE" w:rsidR="00560037" w:rsidRPr="001A768A" w:rsidRDefault="00560037" w:rsidP="0056003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2018</w:t>
            </w:r>
          </w:p>
        </w:tc>
        <w:tc>
          <w:tcPr>
            <w:tcW w:w="1642" w:type="dxa"/>
          </w:tcPr>
          <w:p w14:paraId="2912DF4C" w14:textId="415132B0" w:rsidR="00560037" w:rsidRPr="001A768A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G1</w:t>
            </w:r>
          </w:p>
        </w:tc>
      </w:tr>
      <w:tr w:rsidR="00560037" w:rsidRPr="001A768A" w14:paraId="57284F73" w14:textId="77777777" w:rsidTr="00B45E79">
        <w:tc>
          <w:tcPr>
            <w:tcW w:w="800" w:type="dxa"/>
          </w:tcPr>
          <w:p w14:paraId="2CC22941" w14:textId="77777777" w:rsidR="00560037" w:rsidRPr="001A768A" w:rsidRDefault="00560037" w:rsidP="00560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2FB560F4" w14:textId="371379E8" w:rsidR="00560037" w:rsidRPr="001A768A" w:rsidRDefault="00560037" w:rsidP="00560037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84500">
              <w:rPr>
                <w:rFonts w:ascii="Times New Roman" w:eastAsia="Times New Roman" w:hAnsi="Times New Roman"/>
                <w:sz w:val="24"/>
                <w:szCs w:val="24"/>
              </w:rPr>
              <w:t>ICHIM O. SONIA ALEXANDRA</w:t>
            </w:r>
          </w:p>
        </w:tc>
        <w:tc>
          <w:tcPr>
            <w:tcW w:w="1676" w:type="dxa"/>
          </w:tcPr>
          <w:p w14:paraId="5C554F46" w14:textId="60EE18D9" w:rsidR="00560037" w:rsidRPr="001A768A" w:rsidRDefault="00560037" w:rsidP="0056003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1642" w:type="dxa"/>
          </w:tcPr>
          <w:p w14:paraId="4FCF1A14" w14:textId="51ECAD96" w:rsidR="00560037" w:rsidRPr="001A768A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560037" w:rsidRPr="001A768A" w14:paraId="735679A5" w14:textId="77777777" w:rsidTr="00B45E79">
        <w:tc>
          <w:tcPr>
            <w:tcW w:w="800" w:type="dxa"/>
          </w:tcPr>
          <w:p w14:paraId="407CD4FB" w14:textId="77777777" w:rsidR="00560037" w:rsidRPr="001A768A" w:rsidRDefault="00560037" w:rsidP="0056003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100371BC" w14:textId="723D2042" w:rsidR="00560037" w:rsidRPr="001A768A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500">
              <w:rPr>
                <w:rFonts w:ascii="Times New Roman" w:eastAsia="Times New Roman" w:hAnsi="Times New Roman"/>
                <w:sz w:val="24"/>
                <w:szCs w:val="24"/>
              </w:rPr>
              <w:t>ANDREI R.L. LIGIA - MARIA</w:t>
            </w:r>
          </w:p>
        </w:tc>
        <w:tc>
          <w:tcPr>
            <w:tcW w:w="1676" w:type="dxa"/>
          </w:tcPr>
          <w:p w14:paraId="6F2EF6E3" w14:textId="293C2E93" w:rsidR="00560037" w:rsidRPr="001A768A" w:rsidRDefault="00560037" w:rsidP="00560037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642" w:type="dxa"/>
          </w:tcPr>
          <w:p w14:paraId="77C24824" w14:textId="5994894A" w:rsidR="00560037" w:rsidRPr="001A768A" w:rsidRDefault="00560037" w:rsidP="005600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</w:tbl>
    <w:p w14:paraId="6C9B549D" w14:textId="77777777" w:rsidR="00E6554E" w:rsidRDefault="00E6554E" w:rsidP="00E31BC1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1E09EE78" w14:textId="77777777" w:rsidR="00E6554E" w:rsidRDefault="00E6554E" w:rsidP="00E31BC1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2429FC37" w14:textId="056F97BF" w:rsidR="001A768A" w:rsidRPr="001A768A" w:rsidRDefault="00FC2C36" w:rsidP="001A768A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t>Coordonator de doctorat Conf. Univ. Dr. Habil. Kadar Magor-Elek</w:t>
      </w:r>
      <w:r w:rsidR="001A768A" w:rsidRPr="001A768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511"/>
        <w:gridCol w:w="1676"/>
        <w:gridCol w:w="1642"/>
      </w:tblGrid>
      <w:tr w:rsidR="000A31AB" w:rsidRPr="001A768A" w14:paraId="146F90DB" w14:textId="77777777" w:rsidTr="00B45E79">
        <w:tc>
          <w:tcPr>
            <w:tcW w:w="800" w:type="dxa"/>
          </w:tcPr>
          <w:p w14:paraId="1B963ED1" w14:textId="77777777" w:rsidR="000A31AB" w:rsidRPr="001A768A" w:rsidRDefault="000A31AB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5511" w:type="dxa"/>
          </w:tcPr>
          <w:p w14:paraId="6DF498E3" w14:textId="77777777" w:rsidR="000A31AB" w:rsidRPr="001A768A" w:rsidRDefault="000A31AB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676" w:type="dxa"/>
          </w:tcPr>
          <w:p w14:paraId="5B9A28CF" w14:textId="77777777" w:rsidR="000A31AB" w:rsidRPr="001A768A" w:rsidRDefault="000A31AB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1642" w:type="dxa"/>
          </w:tcPr>
          <w:p w14:paraId="441C8037" w14:textId="77777777" w:rsidR="000A31AB" w:rsidRPr="001A768A" w:rsidRDefault="000A31AB" w:rsidP="00B45E79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374F13" w:rsidRPr="001A768A" w14:paraId="138783CD" w14:textId="77777777" w:rsidTr="00B45E79">
        <w:tc>
          <w:tcPr>
            <w:tcW w:w="800" w:type="dxa"/>
          </w:tcPr>
          <w:p w14:paraId="7B6A5FB7" w14:textId="77777777" w:rsidR="00374F13" w:rsidRPr="001A768A" w:rsidRDefault="00374F13" w:rsidP="00374F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3AE6ECB0" w14:textId="7E68DEF3" w:rsidR="00374F13" w:rsidRPr="00374F13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F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LÁZÁR BEÁTA</w:t>
            </w:r>
          </w:p>
        </w:tc>
        <w:tc>
          <w:tcPr>
            <w:tcW w:w="1676" w:type="dxa"/>
          </w:tcPr>
          <w:p w14:paraId="4812E37E" w14:textId="05358426" w:rsidR="00374F13" w:rsidRPr="001A768A" w:rsidRDefault="00374F13" w:rsidP="00374F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2" w:type="dxa"/>
          </w:tcPr>
          <w:p w14:paraId="17AE4486" w14:textId="711B6963" w:rsidR="00374F13" w:rsidRPr="000A31AB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374F13" w:rsidRPr="001A768A" w14:paraId="7F025498" w14:textId="77777777" w:rsidTr="006B58E0">
        <w:tc>
          <w:tcPr>
            <w:tcW w:w="800" w:type="dxa"/>
          </w:tcPr>
          <w:p w14:paraId="1921C1F5" w14:textId="77777777" w:rsidR="00374F13" w:rsidRPr="001A768A" w:rsidRDefault="00374F13" w:rsidP="00374F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  <w:vAlign w:val="bottom"/>
          </w:tcPr>
          <w:p w14:paraId="3F1A9797" w14:textId="69ECEAB8" w:rsidR="00374F13" w:rsidRPr="00374F13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F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OLAH ILDIKO</w:t>
            </w:r>
          </w:p>
        </w:tc>
        <w:tc>
          <w:tcPr>
            <w:tcW w:w="1676" w:type="dxa"/>
          </w:tcPr>
          <w:p w14:paraId="7A364F8C" w14:textId="43A6F506" w:rsidR="00374F13" w:rsidRPr="001A768A" w:rsidRDefault="00374F13" w:rsidP="00374F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</w:tcPr>
          <w:p w14:paraId="1096A9F2" w14:textId="7712BCF8" w:rsidR="00374F13" w:rsidRPr="000A31AB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374F13" w:rsidRPr="001A768A" w14:paraId="19ED6C16" w14:textId="77777777" w:rsidTr="006B58E0">
        <w:tc>
          <w:tcPr>
            <w:tcW w:w="800" w:type="dxa"/>
          </w:tcPr>
          <w:p w14:paraId="038604FC" w14:textId="77777777" w:rsidR="00374F13" w:rsidRPr="001A768A" w:rsidRDefault="00374F13" w:rsidP="00374F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  <w:vAlign w:val="bottom"/>
          </w:tcPr>
          <w:p w14:paraId="4779FA4F" w14:textId="763AA551" w:rsidR="00374F13" w:rsidRPr="00374F13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F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PÉNTEK BORBÁLA-ERZSÉBET</w:t>
            </w:r>
          </w:p>
        </w:tc>
        <w:tc>
          <w:tcPr>
            <w:tcW w:w="1676" w:type="dxa"/>
          </w:tcPr>
          <w:p w14:paraId="2D847C78" w14:textId="24E87579" w:rsidR="00374F13" w:rsidRPr="001A768A" w:rsidRDefault="00374F13" w:rsidP="00374F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31D50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</w:tcPr>
          <w:p w14:paraId="4EA7E448" w14:textId="04EF74B5" w:rsidR="00374F13" w:rsidRPr="000A31AB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4E2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374F13" w:rsidRPr="001A768A" w14:paraId="35A6F55F" w14:textId="77777777" w:rsidTr="00B45E79">
        <w:tc>
          <w:tcPr>
            <w:tcW w:w="800" w:type="dxa"/>
          </w:tcPr>
          <w:p w14:paraId="41E97032" w14:textId="77777777" w:rsidR="00374F13" w:rsidRPr="001A768A" w:rsidRDefault="00374F13" w:rsidP="00374F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33821185" w14:textId="77777777" w:rsidR="00374F13" w:rsidRPr="001A768A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1AB">
              <w:rPr>
                <w:rFonts w:ascii="Times New Roman" w:eastAsia="Times New Roman" w:hAnsi="Times New Roman"/>
                <w:sz w:val="24"/>
                <w:szCs w:val="24"/>
              </w:rPr>
              <w:t>BIRÓ A. ARPÁD - LEVENTE</w:t>
            </w:r>
          </w:p>
        </w:tc>
        <w:tc>
          <w:tcPr>
            <w:tcW w:w="1676" w:type="dxa"/>
          </w:tcPr>
          <w:p w14:paraId="1FE6EF9D" w14:textId="77777777" w:rsidR="00374F13" w:rsidRPr="001A768A" w:rsidRDefault="00374F13" w:rsidP="00374F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1642" w:type="dxa"/>
          </w:tcPr>
          <w:p w14:paraId="79831AC5" w14:textId="0545E119" w:rsidR="00374F13" w:rsidRPr="001A768A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374F13" w:rsidRPr="001A768A" w14:paraId="0DA27CC0" w14:textId="77777777" w:rsidTr="00B45E79">
        <w:tc>
          <w:tcPr>
            <w:tcW w:w="800" w:type="dxa"/>
          </w:tcPr>
          <w:p w14:paraId="61201673" w14:textId="77777777" w:rsidR="00374F13" w:rsidRPr="001A768A" w:rsidRDefault="00374F13" w:rsidP="00374F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5511" w:type="dxa"/>
          </w:tcPr>
          <w:p w14:paraId="270A2AEC" w14:textId="30B8615B" w:rsidR="00374F13" w:rsidRPr="001A768A" w:rsidRDefault="00374F13" w:rsidP="00374F13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A31AB">
              <w:rPr>
                <w:rFonts w:ascii="Times New Roman" w:eastAsia="Times New Roman" w:hAnsi="Times New Roman"/>
                <w:sz w:val="24"/>
                <w:szCs w:val="24"/>
              </w:rPr>
              <w:t>KRIPPÁN I. KINGA</w:t>
            </w:r>
          </w:p>
        </w:tc>
        <w:tc>
          <w:tcPr>
            <w:tcW w:w="1676" w:type="dxa"/>
          </w:tcPr>
          <w:p w14:paraId="4C1D5DD9" w14:textId="77777777" w:rsidR="00374F13" w:rsidRPr="001A768A" w:rsidRDefault="00374F13" w:rsidP="00374F13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642" w:type="dxa"/>
          </w:tcPr>
          <w:p w14:paraId="1DA63DED" w14:textId="14FE6EF5" w:rsidR="00374F13" w:rsidRPr="001A768A" w:rsidRDefault="00374F13" w:rsidP="00374F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</w:tbl>
    <w:p w14:paraId="4B290286" w14:textId="77777777" w:rsidR="00BD41D7" w:rsidRDefault="00BD41D7" w:rsidP="008068C2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571E67E9" w14:textId="29F61D2D" w:rsidR="00E92C63" w:rsidRPr="00E92C63" w:rsidRDefault="00E92C63" w:rsidP="00E92C63">
      <w:pPr>
        <w:ind w:firstLine="720"/>
        <w:jc w:val="center"/>
        <w:rPr>
          <w:rFonts w:ascii="Times New Roman" w:hAnsi="Times New Roman"/>
          <w:bCs/>
          <w:kern w:val="2"/>
          <w:sz w:val="24"/>
          <w:szCs w:val="24"/>
          <w:u w:val="single"/>
        </w:rPr>
      </w:pP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t>D</w:t>
      </w: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t>omeniul Științe Politice</w:t>
      </w:r>
    </w:p>
    <w:p w14:paraId="448543F0" w14:textId="77777777" w:rsidR="00E92C63" w:rsidRDefault="00E92C63" w:rsidP="008068C2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075EE2DD" w14:textId="378B95B2" w:rsidR="00E92C63" w:rsidRDefault="00E92C63" w:rsidP="00E92C63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t xml:space="preserve">Coordonator de doctorat Prof.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Univ. Dr. Habil. Sandu Frunza </w:t>
      </w:r>
    </w:p>
    <w:p w14:paraId="765A3592" w14:textId="77777777" w:rsidR="00EE7A34" w:rsidRPr="001A768A" w:rsidRDefault="00EE7A34" w:rsidP="00E92C63">
      <w:pPr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76"/>
        <w:gridCol w:w="4119"/>
        <w:gridCol w:w="1710"/>
        <w:gridCol w:w="3060"/>
      </w:tblGrid>
      <w:tr w:rsidR="00E92C63" w:rsidRPr="001A768A" w14:paraId="39CF9F1E" w14:textId="77777777" w:rsidTr="005056F0">
        <w:tc>
          <w:tcPr>
            <w:tcW w:w="1276" w:type="dxa"/>
          </w:tcPr>
          <w:p w14:paraId="5E31E5EA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ab/>
              <w:t>Nr. Crt.</w:t>
            </w:r>
          </w:p>
        </w:tc>
        <w:tc>
          <w:tcPr>
            <w:tcW w:w="4119" w:type="dxa"/>
          </w:tcPr>
          <w:p w14:paraId="3B4E339A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710" w:type="dxa"/>
          </w:tcPr>
          <w:p w14:paraId="421E5C82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3060" w:type="dxa"/>
          </w:tcPr>
          <w:p w14:paraId="21CFBE98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E92C63" w:rsidRPr="001A768A" w14:paraId="306957B3" w14:textId="77777777" w:rsidTr="005056F0">
        <w:tc>
          <w:tcPr>
            <w:tcW w:w="1276" w:type="dxa"/>
          </w:tcPr>
          <w:p w14:paraId="6D1809D4" w14:textId="77777777" w:rsidR="00E92C63" w:rsidRPr="001A768A" w:rsidRDefault="00E92C63" w:rsidP="005056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19" w:type="dxa"/>
          </w:tcPr>
          <w:p w14:paraId="4E3DF23E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JOSAN ION</w:t>
            </w:r>
          </w:p>
        </w:tc>
        <w:tc>
          <w:tcPr>
            <w:tcW w:w="1710" w:type="dxa"/>
          </w:tcPr>
          <w:p w14:paraId="3983017A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60" w:type="dxa"/>
          </w:tcPr>
          <w:p w14:paraId="71DC6DB3" w14:textId="77777777" w:rsidR="00E92C63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D03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E92C63" w:rsidRPr="001A768A" w14:paraId="58E62297" w14:textId="77777777" w:rsidTr="005056F0">
        <w:tc>
          <w:tcPr>
            <w:tcW w:w="1276" w:type="dxa"/>
          </w:tcPr>
          <w:p w14:paraId="5456489D" w14:textId="77777777" w:rsidR="00E92C63" w:rsidRPr="001A768A" w:rsidRDefault="00E92C63" w:rsidP="005056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19" w:type="dxa"/>
          </w:tcPr>
          <w:p w14:paraId="0D2CA008" w14:textId="77777777" w:rsidR="00E92C63" w:rsidRDefault="00E92C63" w:rsidP="005056F0">
            <w:pPr>
              <w:rPr>
                <w:rFonts w:ascii="Times New Roman" w:eastAsia="Times New Roman" w:hAnsi="Times New Roman"/>
                <w:color w:val="000000"/>
              </w:rPr>
            </w:pPr>
            <w:r w:rsidRPr="00B34653">
              <w:rPr>
                <w:rFonts w:ascii="Times New Roman" w:eastAsia="Times New Roman" w:hAnsi="Times New Roman"/>
                <w:color w:val="000000"/>
              </w:rPr>
              <w:t>LUKÁCS</w:t>
            </w:r>
            <w:r w:rsidRPr="00400FF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34653">
              <w:rPr>
                <w:rFonts w:ascii="Times New Roman" w:eastAsia="Times New Roman" w:hAnsi="Times New Roman"/>
                <w:color w:val="000000"/>
              </w:rPr>
              <w:t>MARK-CHRISTOPHER</w:t>
            </w:r>
          </w:p>
          <w:p w14:paraId="04040317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F734F7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60" w:type="dxa"/>
          </w:tcPr>
          <w:p w14:paraId="2EB7B6A2" w14:textId="77777777" w:rsidR="00E92C63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D03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E92C63" w:rsidRPr="001A768A" w14:paraId="400FF8F4" w14:textId="77777777" w:rsidTr="005056F0">
        <w:tc>
          <w:tcPr>
            <w:tcW w:w="1276" w:type="dxa"/>
          </w:tcPr>
          <w:p w14:paraId="0FC9EE79" w14:textId="77777777" w:rsidR="00E92C63" w:rsidRPr="001A768A" w:rsidRDefault="00E92C63" w:rsidP="005056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19" w:type="dxa"/>
          </w:tcPr>
          <w:p w14:paraId="50CE55D9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LUMEI ALINA</w:t>
            </w:r>
          </w:p>
        </w:tc>
        <w:tc>
          <w:tcPr>
            <w:tcW w:w="1710" w:type="dxa"/>
          </w:tcPr>
          <w:p w14:paraId="16C04106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2020</w:t>
            </w:r>
          </w:p>
        </w:tc>
        <w:tc>
          <w:tcPr>
            <w:tcW w:w="3060" w:type="dxa"/>
          </w:tcPr>
          <w:p w14:paraId="688B38D4" w14:textId="77777777" w:rsidR="00E92C63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E92C63" w:rsidRPr="001A768A" w14:paraId="3475A322" w14:textId="77777777" w:rsidTr="005056F0">
        <w:tc>
          <w:tcPr>
            <w:tcW w:w="1276" w:type="dxa"/>
          </w:tcPr>
          <w:p w14:paraId="3FCE7D9C" w14:textId="77777777" w:rsidR="00E92C63" w:rsidRPr="001A768A" w:rsidRDefault="00E92C63" w:rsidP="005056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19" w:type="dxa"/>
          </w:tcPr>
          <w:p w14:paraId="6FB5A2C2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BORȘ O. OCTAVIA CRISTINA</w:t>
            </w:r>
          </w:p>
        </w:tc>
        <w:tc>
          <w:tcPr>
            <w:tcW w:w="1710" w:type="dxa"/>
          </w:tcPr>
          <w:p w14:paraId="2631EB8F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3060" w:type="dxa"/>
          </w:tcPr>
          <w:p w14:paraId="642682D2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E92C63" w:rsidRPr="001A768A" w14:paraId="332727D5" w14:textId="77777777" w:rsidTr="005056F0">
        <w:tc>
          <w:tcPr>
            <w:tcW w:w="1276" w:type="dxa"/>
          </w:tcPr>
          <w:p w14:paraId="200017F6" w14:textId="77777777" w:rsidR="00E92C63" w:rsidRPr="001A768A" w:rsidRDefault="00E92C63" w:rsidP="005056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19" w:type="dxa"/>
          </w:tcPr>
          <w:p w14:paraId="3EA3EC38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GORI V. NICOLAI</w:t>
            </w:r>
          </w:p>
        </w:tc>
        <w:tc>
          <w:tcPr>
            <w:tcW w:w="1710" w:type="dxa"/>
          </w:tcPr>
          <w:p w14:paraId="31A9EE7F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3060" w:type="dxa"/>
          </w:tcPr>
          <w:p w14:paraId="5F2F42EB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  <w:tr w:rsidR="00E92C63" w:rsidRPr="001A768A" w14:paraId="4430BB6D" w14:textId="77777777" w:rsidTr="005056F0">
        <w:tc>
          <w:tcPr>
            <w:tcW w:w="1276" w:type="dxa"/>
          </w:tcPr>
          <w:p w14:paraId="002FF6E4" w14:textId="77777777" w:rsidR="00E92C63" w:rsidRPr="001A768A" w:rsidRDefault="00E92C63" w:rsidP="005056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19" w:type="dxa"/>
          </w:tcPr>
          <w:p w14:paraId="4B1F3A81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MEDVESCHI N. IULIA</w:t>
            </w:r>
          </w:p>
        </w:tc>
        <w:tc>
          <w:tcPr>
            <w:tcW w:w="1710" w:type="dxa"/>
          </w:tcPr>
          <w:p w14:paraId="0814511E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3060" w:type="dxa"/>
          </w:tcPr>
          <w:p w14:paraId="0E789D21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  <w:tr w:rsidR="00E92C63" w:rsidRPr="001A768A" w14:paraId="778A13FC" w14:textId="77777777" w:rsidTr="005056F0">
        <w:tc>
          <w:tcPr>
            <w:tcW w:w="1276" w:type="dxa"/>
          </w:tcPr>
          <w:p w14:paraId="1C932688" w14:textId="77777777" w:rsidR="00E92C63" w:rsidRPr="001A768A" w:rsidRDefault="00E92C63" w:rsidP="005056F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19" w:type="dxa"/>
          </w:tcPr>
          <w:p w14:paraId="5439F264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68A">
              <w:rPr>
                <w:rFonts w:ascii="Times New Roman" w:eastAsia="Times New Roman" w:hAnsi="Times New Roman"/>
                <w:sz w:val="24"/>
                <w:szCs w:val="24"/>
              </w:rPr>
              <w:t>DOMIDE G.S. OCTAVIA</w:t>
            </w:r>
          </w:p>
        </w:tc>
        <w:tc>
          <w:tcPr>
            <w:tcW w:w="1710" w:type="dxa"/>
          </w:tcPr>
          <w:p w14:paraId="4E14CF01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2015</w:t>
            </w:r>
          </w:p>
        </w:tc>
        <w:tc>
          <w:tcPr>
            <w:tcW w:w="3060" w:type="dxa"/>
          </w:tcPr>
          <w:p w14:paraId="0F5629B1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</w:tr>
    </w:tbl>
    <w:p w14:paraId="561D8C38" w14:textId="5E938460" w:rsidR="00E92C63" w:rsidRDefault="00E92C63" w:rsidP="00E92C63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lastRenderedPageBreak/>
        <w:t>D</w:t>
      </w:r>
      <w:r w:rsidRPr="00E92C63">
        <w:rPr>
          <w:rFonts w:ascii="Times New Roman" w:hAnsi="Times New Roman"/>
          <w:b/>
          <w:sz w:val="24"/>
          <w:szCs w:val="24"/>
          <w:u w:val="single"/>
          <w:lang w:val="it-IT"/>
        </w:rPr>
        <w:t>omeniul Marketing</w:t>
      </w:r>
    </w:p>
    <w:p w14:paraId="5C4A3FB3" w14:textId="77777777" w:rsidR="00E92C63" w:rsidRPr="00E92C63" w:rsidRDefault="00E92C63" w:rsidP="00E92C63">
      <w:pPr>
        <w:ind w:firstLine="720"/>
        <w:jc w:val="center"/>
        <w:rPr>
          <w:rFonts w:ascii="Times New Roman" w:hAnsi="Times New Roman"/>
          <w:bCs/>
          <w:kern w:val="2"/>
          <w:sz w:val="24"/>
          <w:szCs w:val="24"/>
          <w:u w:val="single"/>
        </w:rPr>
      </w:pPr>
    </w:p>
    <w:p w14:paraId="7EDE1D15" w14:textId="237A2676" w:rsidR="00E92C63" w:rsidRPr="001A768A" w:rsidRDefault="00E92C63" w:rsidP="00E92C63">
      <w:pPr>
        <w:rPr>
          <w:rFonts w:ascii="Times New Roman" w:hAnsi="Times New Roman"/>
          <w:b/>
          <w:sz w:val="24"/>
          <w:szCs w:val="24"/>
          <w:lang w:val="it-IT"/>
        </w:rPr>
      </w:pPr>
      <w:r w:rsidRPr="001A768A">
        <w:rPr>
          <w:rFonts w:ascii="Times New Roman" w:hAnsi="Times New Roman"/>
          <w:b/>
          <w:sz w:val="24"/>
          <w:szCs w:val="24"/>
          <w:lang w:val="it-IT"/>
        </w:rPr>
        <w:t>Coordonator de doctorat Prof. Univ. Dr. Habil. Smaranda Cosma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14:paraId="2A0EA4CB" w14:textId="77777777" w:rsidR="00E92C63" w:rsidRPr="001A768A" w:rsidRDefault="00E92C63" w:rsidP="00E92C63">
      <w:pPr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511"/>
        <w:gridCol w:w="1676"/>
        <w:gridCol w:w="1642"/>
      </w:tblGrid>
      <w:tr w:rsidR="00E92C63" w:rsidRPr="001A768A" w14:paraId="20380E41" w14:textId="77777777" w:rsidTr="005056F0">
        <w:tc>
          <w:tcPr>
            <w:tcW w:w="800" w:type="dxa"/>
          </w:tcPr>
          <w:p w14:paraId="0ED4C475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5511" w:type="dxa"/>
          </w:tcPr>
          <w:p w14:paraId="138185A3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 și prenume student-doctorand</w:t>
            </w:r>
          </w:p>
        </w:tc>
        <w:tc>
          <w:tcPr>
            <w:tcW w:w="1676" w:type="dxa"/>
          </w:tcPr>
          <w:p w14:paraId="6AF07C7A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înmatriculării</w:t>
            </w:r>
          </w:p>
        </w:tc>
        <w:tc>
          <w:tcPr>
            <w:tcW w:w="1642" w:type="dxa"/>
          </w:tcPr>
          <w:p w14:paraId="26E4525A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Anul de studii</w:t>
            </w:r>
          </w:p>
        </w:tc>
      </w:tr>
      <w:tr w:rsidR="00E92C63" w:rsidRPr="001A768A" w14:paraId="4DDCEAAA" w14:textId="77777777" w:rsidTr="005056F0">
        <w:tc>
          <w:tcPr>
            <w:tcW w:w="800" w:type="dxa"/>
          </w:tcPr>
          <w:p w14:paraId="21879900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5511" w:type="dxa"/>
          </w:tcPr>
          <w:p w14:paraId="6A05501E" w14:textId="77777777" w:rsidR="00E92C63" w:rsidRPr="00E06F9A" w:rsidRDefault="00E92C63" w:rsidP="005056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F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BUZGĂU HORAȚIU OLIVIU</w:t>
            </w:r>
          </w:p>
        </w:tc>
        <w:tc>
          <w:tcPr>
            <w:tcW w:w="1676" w:type="dxa"/>
          </w:tcPr>
          <w:p w14:paraId="68DF74CC" w14:textId="77777777" w:rsidR="00E92C63" w:rsidRPr="00E06F9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06F9A">
              <w:rPr>
                <w:rFonts w:ascii="Times New Roman" w:hAnsi="Times New Roman"/>
                <w:sz w:val="24"/>
                <w:szCs w:val="24"/>
                <w:lang w:val="it-IT"/>
              </w:rPr>
              <w:t>2021</w:t>
            </w:r>
          </w:p>
        </w:tc>
        <w:tc>
          <w:tcPr>
            <w:tcW w:w="1642" w:type="dxa"/>
          </w:tcPr>
          <w:p w14:paraId="5F90B782" w14:textId="77777777" w:rsidR="00E92C63" w:rsidRPr="00E06F9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F9A">
              <w:rPr>
                <w:rFonts w:ascii="Times New Roman" w:eastAsia="Times New Roman" w:hAnsi="Times New Roman"/>
                <w:sz w:val="24"/>
                <w:szCs w:val="24"/>
              </w:rPr>
              <w:t>An 1</w:t>
            </w:r>
          </w:p>
        </w:tc>
      </w:tr>
      <w:tr w:rsidR="00E92C63" w:rsidRPr="001A768A" w14:paraId="3DF4B867" w14:textId="77777777" w:rsidTr="005056F0">
        <w:tc>
          <w:tcPr>
            <w:tcW w:w="800" w:type="dxa"/>
          </w:tcPr>
          <w:p w14:paraId="2F235FF0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5511" w:type="dxa"/>
          </w:tcPr>
          <w:p w14:paraId="7B244E67" w14:textId="77777777" w:rsidR="00E92C63" w:rsidRPr="00E06F9A" w:rsidRDefault="00E92C63" w:rsidP="005056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6F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COZMA ANGHEL TUDOREL</w:t>
            </w:r>
          </w:p>
        </w:tc>
        <w:tc>
          <w:tcPr>
            <w:tcW w:w="1676" w:type="dxa"/>
          </w:tcPr>
          <w:p w14:paraId="3AE0CBEA" w14:textId="77777777" w:rsidR="00E92C63" w:rsidRPr="00E06F9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06F9A">
              <w:rPr>
                <w:rFonts w:ascii="Times New Roman" w:hAnsi="Times New Roman"/>
                <w:sz w:val="24"/>
                <w:szCs w:val="24"/>
                <w:lang w:val="it-IT"/>
              </w:rPr>
              <w:t>2020</w:t>
            </w:r>
          </w:p>
        </w:tc>
        <w:tc>
          <w:tcPr>
            <w:tcW w:w="1642" w:type="dxa"/>
          </w:tcPr>
          <w:p w14:paraId="5CFBABA5" w14:textId="77777777" w:rsidR="00E92C63" w:rsidRPr="00E06F9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F9A">
              <w:rPr>
                <w:rFonts w:ascii="Times New Roman" w:eastAsia="Times New Roman" w:hAnsi="Times New Roman"/>
                <w:sz w:val="24"/>
                <w:szCs w:val="24"/>
              </w:rPr>
              <w:t>An 2</w:t>
            </w:r>
          </w:p>
        </w:tc>
      </w:tr>
      <w:tr w:rsidR="00E92C63" w:rsidRPr="001A768A" w14:paraId="6E15F224" w14:textId="77777777" w:rsidTr="005056F0">
        <w:tc>
          <w:tcPr>
            <w:tcW w:w="800" w:type="dxa"/>
          </w:tcPr>
          <w:p w14:paraId="70530AA0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5511" w:type="dxa"/>
          </w:tcPr>
          <w:p w14:paraId="3CCB99B5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1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BORZA V. HORAŢIU - VASILE</w:t>
            </w:r>
          </w:p>
        </w:tc>
        <w:tc>
          <w:tcPr>
            <w:tcW w:w="1676" w:type="dxa"/>
          </w:tcPr>
          <w:p w14:paraId="69D478B6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2019</w:t>
            </w:r>
          </w:p>
        </w:tc>
        <w:tc>
          <w:tcPr>
            <w:tcW w:w="1642" w:type="dxa"/>
          </w:tcPr>
          <w:p w14:paraId="1727D4A8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 3</w:t>
            </w:r>
          </w:p>
        </w:tc>
      </w:tr>
      <w:tr w:rsidR="00E92C63" w:rsidRPr="001A768A" w14:paraId="267F8A55" w14:textId="77777777" w:rsidTr="005056F0">
        <w:tc>
          <w:tcPr>
            <w:tcW w:w="800" w:type="dxa"/>
          </w:tcPr>
          <w:p w14:paraId="5AF7495C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5511" w:type="dxa"/>
          </w:tcPr>
          <w:p w14:paraId="5BC6390B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1D7">
              <w:rPr>
                <w:rFonts w:ascii="Times New Roman" w:eastAsia="Times New Roman" w:hAnsi="Times New Roman"/>
                <w:sz w:val="24"/>
                <w:szCs w:val="24"/>
              </w:rPr>
              <w:t>CĂZAN S. IONUȚ CĂLIN</w:t>
            </w:r>
          </w:p>
        </w:tc>
        <w:tc>
          <w:tcPr>
            <w:tcW w:w="1676" w:type="dxa"/>
          </w:tcPr>
          <w:p w14:paraId="5E87470B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2017</w:t>
            </w:r>
          </w:p>
        </w:tc>
        <w:tc>
          <w:tcPr>
            <w:tcW w:w="1642" w:type="dxa"/>
          </w:tcPr>
          <w:p w14:paraId="06BD47FE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G2</w:t>
            </w:r>
          </w:p>
        </w:tc>
      </w:tr>
      <w:tr w:rsidR="00E92C63" w:rsidRPr="001A768A" w14:paraId="4536B146" w14:textId="77777777" w:rsidTr="005056F0">
        <w:tc>
          <w:tcPr>
            <w:tcW w:w="800" w:type="dxa"/>
          </w:tcPr>
          <w:p w14:paraId="05EA950E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5511" w:type="dxa"/>
          </w:tcPr>
          <w:p w14:paraId="1364FA14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D41D7">
              <w:rPr>
                <w:rFonts w:ascii="Times New Roman" w:eastAsia="Times New Roman" w:hAnsi="Times New Roman"/>
                <w:sz w:val="24"/>
                <w:szCs w:val="24"/>
              </w:rPr>
              <w:t>STANCA C. ROMEO - FILIP</w:t>
            </w:r>
          </w:p>
        </w:tc>
        <w:tc>
          <w:tcPr>
            <w:tcW w:w="1676" w:type="dxa"/>
          </w:tcPr>
          <w:p w14:paraId="23DA8964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642" w:type="dxa"/>
          </w:tcPr>
          <w:p w14:paraId="11D576AE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  <w:tr w:rsidR="00E92C63" w:rsidRPr="001A768A" w14:paraId="349F943A" w14:textId="77777777" w:rsidTr="005056F0">
        <w:tc>
          <w:tcPr>
            <w:tcW w:w="800" w:type="dxa"/>
          </w:tcPr>
          <w:p w14:paraId="5E3BAFE2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5511" w:type="dxa"/>
          </w:tcPr>
          <w:p w14:paraId="32D748B2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D41D7">
              <w:rPr>
                <w:rFonts w:ascii="Times New Roman" w:eastAsia="Times New Roman" w:hAnsi="Times New Roman"/>
                <w:sz w:val="24"/>
                <w:szCs w:val="24"/>
              </w:rPr>
              <w:t>DUMITRU (CĂS. TRIPON) I. IOANA - MARIA</w:t>
            </w:r>
          </w:p>
        </w:tc>
        <w:tc>
          <w:tcPr>
            <w:tcW w:w="1676" w:type="dxa"/>
          </w:tcPr>
          <w:p w14:paraId="080C951B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642" w:type="dxa"/>
          </w:tcPr>
          <w:p w14:paraId="65C0E860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  <w:tr w:rsidR="00E92C63" w:rsidRPr="001A768A" w14:paraId="7092500E" w14:textId="77777777" w:rsidTr="005056F0">
        <w:tc>
          <w:tcPr>
            <w:tcW w:w="800" w:type="dxa"/>
          </w:tcPr>
          <w:p w14:paraId="69063761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7</w:t>
            </w:r>
          </w:p>
        </w:tc>
        <w:tc>
          <w:tcPr>
            <w:tcW w:w="5511" w:type="dxa"/>
          </w:tcPr>
          <w:p w14:paraId="2E877AED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1D7">
              <w:rPr>
                <w:rFonts w:ascii="Times New Roman" w:eastAsia="Times New Roman" w:hAnsi="Times New Roman"/>
                <w:sz w:val="24"/>
                <w:szCs w:val="24"/>
              </w:rPr>
              <w:t>CARABA C. DANIELA - ANDREEA</w:t>
            </w:r>
          </w:p>
        </w:tc>
        <w:tc>
          <w:tcPr>
            <w:tcW w:w="1676" w:type="dxa"/>
          </w:tcPr>
          <w:p w14:paraId="1E83A526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2016</w:t>
            </w:r>
          </w:p>
        </w:tc>
        <w:tc>
          <w:tcPr>
            <w:tcW w:w="1642" w:type="dxa"/>
          </w:tcPr>
          <w:p w14:paraId="3B636E7C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G3</w:t>
            </w:r>
          </w:p>
        </w:tc>
      </w:tr>
      <w:tr w:rsidR="00E92C63" w:rsidRPr="001A768A" w14:paraId="2D37672B" w14:textId="77777777" w:rsidTr="005056F0">
        <w:tc>
          <w:tcPr>
            <w:tcW w:w="800" w:type="dxa"/>
          </w:tcPr>
          <w:p w14:paraId="38160E17" w14:textId="77777777" w:rsidR="00E92C63" w:rsidRPr="00616D7F" w:rsidRDefault="00E92C63" w:rsidP="005056F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8</w:t>
            </w:r>
          </w:p>
        </w:tc>
        <w:tc>
          <w:tcPr>
            <w:tcW w:w="5511" w:type="dxa"/>
          </w:tcPr>
          <w:p w14:paraId="41275C80" w14:textId="77777777" w:rsidR="00E92C63" w:rsidRPr="001A768A" w:rsidRDefault="00E92C63" w:rsidP="005056F0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D41D7">
              <w:rPr>
                <w:rFonts w:ascii="Times New Roman" w:eastAsia="Times New Roman" w:hAnsi="Times New Roman"/>
                <w:sz w:val="24"/>
                <w:szCs w:val="24"/>
              </w:rPr>
              <w:t>ONU T. RĂZVAN</w:t>
            </w:r>
          </w:p>
        </w:tc>
        <w:tc>
          <w:tcPr>
            <w:tcW w:w="1676" w:type="dxa"/>
          </w:tcPr>
          <w:p w14:paraId="1E1473AB" w14:textId="77777777" w:rsidR="00E92C63" w:rsidRPr="001A768A" w:rsidRDefault="00E92C63" w:rsidP="005056F0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A768A">
              <w:rPr>
                <w:rFonts w:ascii="Times New Roman" w:hAnsi="Times New Roman"/>
                <w:sz w:val="24"/>
                <w:szCs w:val="24"/>
                <w:lang w:val="it-IT"/>
              </w:rPr>
              <w:t>2015</w:t>
            </w:r>
          </w:p>
        </w:tc>
        <w:tc>
          <w:tcPr>
            <w:tcW w:w="1642" w:type="dxa"/>
          </w:tcPr>
          <w:p w14:paraId="11A62072" w14:textId="77777777" w:rsidR="00E92C63" w:rsidRPr="001A768A" w:rsidRDefault="00E92C63" w:rsidP="005056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G4</w:t>
            </w:r>
          </w:p>
        </w:tc>
      </w:tr>
    </w:tbl>
    <w:p w14:paraId="417DA77A" w14:textId="77777777" w:rsidR="00E92C63" w:rsidRPr="001A768A" w:rsidRDefault="00E92C63" w:rsidP="00E92C63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469936F5" w14:textId="77777777" w:rsidR="00E92C63" w:rsidRPr="00CE5729" w:rsidRDefault="00E92C63" w:rsidP="008068C2">
      <w:pPr>
        <w:ind w:firstLine="720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1E37EA6B" w14:textId="570E48BE" w:rsidR="00E140FB" w:rsidRPr="00CE5729" w:rsidRDefault="00E708DE" w:rsidP="00E708DE">
      <w:pPr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Director </w:t>
      </w:r>
      <w:proofErr w:type="spellStart"/>
      <w:r w:rsidRPr="00CE5729">
        <w:rPr>
          <w:rFonts w:ascii="Times New Roman" w:hAnsi="Times New Roman"/>
          <w:bCs/>
          <w:kern w:val="2"/>
          <w:sz w:val="24"/>
          <w:szCs w:val="24"/>
        </w:rPr>
        <w:t>școală</w:t>
      </w:r>
      <w:proofErr w:type="spellEnd"/>
      <w:r w:rsidRPr="00CE5729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spellStart"/>
      <w:r w:rsidRPr="00CE5729">
        <w:rPr>
          <w:rFonts w:ascii="Times New Roman" w:hAnsi="Times New Roman"/>
          <w:bCs/>
          <w:kern w:val="2"/>
          <w:sz w:val="24"/>
          <w:szCs w:val="24"/>
        </w:rPr>
        <w:t>doctorală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CRPP, </w:t>
      </w:r>
      <w:r>
        <w:rPr>
          <w:rFonts w:ascii="Times New Roman" w:hAnsi="Times New Roman"/>
          <w:bCs/>
          <w:kern w:val="2"/>
          <w:sz w:val="24"/>
          <w:szCs w:val="24"/>
        </w:rPr>
        <w:tab/>
      </w:r>
      <w:r w:rsidR="006C5FAC">
        <w:rPr>
          <w:rFonts w:ascii="Times New Roman" w:hAnsi="Times New Roman"/>
          <w:bCs/>
          <w:kern w:val="2"/>
          <w:sz w:val="24"/>
          <w:szCs w:val="24"/>
        </w:rPr>
        <w:tab/>
      </w:r>
      <w:r w:rsidR="006C5FAC">
        <w:rPr>
          <w:rFonts w:ascii="Times New Roman" w:hAnsi="Times New Roman"/>
          <w:bCs/>
          <w:kern w:val="2"/>
          <w:sz w:val="24"/>
          <w:szCs w:val="24"/>
        </w:rPr>
        <w:tab/>
      </w:r>
      <w:r w:rsidR="006C5FAC">
        <w:rPr>
          <w:rFonts w:ascii="Times New Roman" w:hAnsi="Times New Roman"/>
          <w:bCs/>
          <w:kern w:val="2"/>
          <w:sz w:val="24"/>
          <w:szCs w:val="24"/>
        </w:rPr>
        <w:tab/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14:paraId="1231A160" w14:textId="7F756E1D" w:rsidR="00E708DE" w:rsidRDefault="00E708DE" w:rsidP="00E708DE">
      <w:pPr>
        <w:keepNext/>
        <w:jc w:val="both"/>
        <w:outlineLvl w:val="5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/>
          <w:kern w:val="2"/>
          <w:sz w:val="24"/>
          <w:szCs w:val="24"/>
        </w:rPr>
        <w:t>univ</w:t>
      </w:r>
      <w:proofErr w:type="gramEnd"/>
      <w:r>
        <w:rPr>
          <w:rFonts w:ascii="Times New Roman" w:hAnsi="Times New Roman"/>
          <w:kern w:val="2"/>
          <w:sz w:val="24"/>
          <w:szCs w:val="24"/>
        </w:rPr>
        <w:t>.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dr. Delia B</w:t>
      </w:r>
      <w:r>
        <w:rPr>
          <w:rFonts w:ascii="Times New Roman" w:hAnsi="Times New Roman"/>
          <w:kern w:val="2"/>
          <w:sz w:val="24"/>
          <w:szCs w:val="24"/>
          <w:lang w:val="ro-RO"/>
        </w:rPr>
        <w:t>ălaș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 w:rsidR="006C5FAC">
        <w:rPr>
          <w:rFonts w:ascii="Times New Roman" w:hAnsi="Times New Roman"/>
          <w:kern w:val="2"/>
          <w:sz w:val="24"/>
          <w:szCs w:val="24"/>
        </w:rPr>
        <w:tab/>
      </w:r>
      <w:r w:rsidR="006C5FAC">
        <w:rPr>
          <w:rFonts w:ascii="Times New Roman" w:hAnsi="Times New Roman"/>
          <w:kern w:val="2"/>
          <w:sz w:val="24"/>
          <w:szCs w:val="24"/>
        </w:rPr>
        <w:tab/>
      </w:r>
      <w:r w:rsidR="006C5FAC">
        <w:rPr>
          <w:rFonts w:ascii="Times New Roman" w:hAnsi="Times New Roman"/>
          <w:kern w:val="2"/>
          <w:sz w:val="24"/>
          <w:szCs w:val="24"/>
        </w:rPr>
        <w:tab/>
      </w:r>
    </w:p>
    <w:p w14:paraId="78519880" w14:textId="61CA1400" w:rsidR="008068C2" w:rsidRPr="00E708DE" w:rsidRDefault="00E708DE" w:rsidP="00E708DE">
      <w:pPr>
        <w:keepNext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8068C2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6C5FAC">
        <w:rPr>
          <w:rFonts w:ascii="Times New Roman" w:hAnsi="Times New Roman"/>
          <w:sz w:val="24"/>
          <w:szCs w:val="24"/>
          <w:lang w:val="ro-RO"/>
        </w:rPr>
        <w:tab/>
      </w:r>
      <w:r w:rsidR="006C5FAC">
        <w:rPr>
          <w:rFonts w:ascii="Times New Roman" w:hAnsi="Times New Roman"/>
          <w:sz w:val="24"/>
          <w:szCs w:val="24"/>
          <w:lang w:val="ro-RO"/>
        </w:rPr>
        <w:tab/>
      </w:r>
      <w:r w:rsidR="008068C2">
        <w:rPr>
          <w:sz w:val="28"/>
          <w:szCs w:val="28"/>
        </w:rPr>
        <w:tab/>
      </w:r>
    </w:p>
    <w:p w14:paraId="5B7A3D6B" w14:textId="2F55595A" w:rsidR="00E140FB" w:rsidRPr="009866C6" w:rsidRDefault="00E140FB" w:rsidP="00E140FB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E140FB" w:rsidRPr="009866C6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C278" w14:textId="77777777" w:rsidR="005E076A" w:rsidRDefault="005E076A" w:rsidP="006A18D1">
      <w:pPr>
        <w:spacing w:line="240" w:lineRule="auto"/>
      </w:pPr>
      <w:r>
        <w:separator/>
      </w:r>
    </w:p>
  </w:endnote>
  <w:endnote w:type="continuationSeparator" w:id="0">
    <w:p w14:paraId="3E2E3481" w14:textId="77777777" w:rsidR="005E076A" w:rsidRDefault="005E076A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A9DB9" w14:textId="77777777" w:rsidR="005E076A" w:rsidRDefault="005E076A" w:rsidP="006A18D1">
      <w:pPr>
        <w:spacing w:line="240" w:lineRule="auto"/>
      </w:pPr>
      <w:r>
        <w:separator/>
      </w:r>
    </w:p>
  </w:footnote>
  <w:footnote w:type="continuationSeparator" w:id="0">
    <w:p w14:paraId="1CD2207B" w14:textId="77777777" w:rsidR="005E076A" w:rsidRDefault="005E076A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6FF"/>
    <w:multiLevelType w:val="hybridMultilevel"/>
    <w:tmpl w:val="59E8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BED"/>
    <w:multiLevelType w:val="hybridMultilevel"/>
    <w:tmpl w:val="791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54E8"/>
    <w:multiLevelType w:val="hybridMultilevel"/>
    <w:tmpl w:val="791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A7D"/>
    <w:multiLevelType w:val="hybridMultilevel"/>
    <w:tmpl w:val="791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716AB"/>
    <w:multiLevelType w:val="hybridMultilevel"/>
    <w:tmpl w:val="791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2371"/>
    <w:multiLevelType w:val="hybridMultilevel"/>
    <w:tmpl w:val="791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7904"/>
    <w:multiLevelType w:val="hybridMultilevel"/>
    <w:tmpl w:val="791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7D8F"/>
    <w:multiLevelType w:val="hybridMultilevel"/>
    <w:tmpl w:val="7918E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7BCD"/>
    <w:rsid w:val="000231AB"/>
    <w:rsid w:val="00023D44"/>
    <w:rsid w:val="00023FD5"/>
    <w:rsid w:val="00031B77"/>
    <w:rsid w:val="0003281D"/>
    <w:rsid w:val="00034AC3"/>
    <w:rsid w:val="000376E2"/>
    <w:rsid w:val="00037872"/>
    <w:rsid w:val="000401C3"/>
    <w:rsid w:val="000463D9"/>
    <w:rsid w:val="00050A26"/>
    <w:rsid w:val="00051BFC"/>
    <w:rsid w:val="00054D8D"/>
    <w:rsid w:val="000564C5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A31AB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459D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5387"/>
    <w:rsid w:val="001844FB"/>
    <w:rsid w:val="00184500"/>
    <w:rsid w:val="00190BFA"/>
    <w:rsid w:val="00195C27"/>
    <w:rsid w:val="00196D2F"/>
    <w:rsid w:val="001A0CB3"/>
    <w:rsid w:val="001A182A"/>
    <w:rsid w:val="001A2927"/>
    <w:rsid w:val="001A63AF"/>
    <w:rsid w:val="001A768A"/>
    <w:rsid w:val="001B0004"/>
    <w:rsid w:val="001B1A08"/>
    <w:rsid w:val="001B2BEF"/>
    <w:rsid w:val="001B5A3D"/>
    <w:rsid w:val="001D3008"/>
    <w:rsid w:val="001D5883"/>
    <w:rsid w:val="001E0211"/>
    <w:rsid w:val="001F4C59"/>
    <w:rsid w:val="001F4F6D"/>
    <w:rsid w:val="00204516"/>
    <w:rsid w:val="0020612A"/>
    <w:rsid w:val="00210643"/>
    <w:rsid w:val="002113D1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462"/>
    <w:rsid w:val="00261264"/>
    <w:rsid w:val="002634E2"/>
    <w:rsid w:val="00264D5C"/>
    <w:rsid w:val="00267D78"/>
    <w:rsid w:val="00271106"/>
    <w:rsid w:val="00272CC0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D502A"/>
    <w:rsid w:val="002E14B0"/>
    <w:rsid w:val="002E3C08"/>
    <w:rsid w:val="002E6043"/>
    <w:rsid w:val="002F07AE"/>
    <w:rsid w:val="002F08C2"/>
    <w:rsid w:val="002F489F"/>
    <w:rsid w:val="002F71F4"/>
    <w:rsid w:val="002F7DA1"/>
    <w:rsid w:val="0030264A"/>
    <w:rsid w:val="00302F5B"/>
    <w:rsid w:val="00304508"/>
    <w:rsid w:val="00311900"/>
    <w:rsid w:val="003139E3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1376"/>
    <w:rsid w:val="003567E8"/>
    <w:rsid w:val="003569D9"/>
    <w:rsid w:val="00365884"/>
    <w:rsid w:val="00365BBB"/>
    <w:rsid w:val="00367EC9"/>
    <w:rsid w:val="00374F13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21B2"/>
    <w:rsid w:val="003B76F8"/>
    <w:rsid w:val="003C4545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1D50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B75BE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330E5"/>
    <w:rsid w:val="00541400"/>
    <w:rsid w:val="00543E68"/>
    <w:rsid w:val="005444B8"/>
    <w:rsid w:val="00544CE4"/>
    <w:rsid w:val="00560037"/>
    <w:rsid w:val="00566B0D"/>
    <w:rsid w:val="0056779B"/>
    <w:rsid w:val="00567C14"/>
    <w:rsid w:val="00571F72"/>
    <w:rsid w:val="005727FA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3056"/>
    <w:rsid w:val="005A51F9"/>
    <w:rsid w:val="005C3291"/>
    <w:rsid w:val="005C5927"/>
    <w:rsid w:val="005D285C"/>
    <w:rsid w:val="005D30F2"/>
    <w:rsid w:val="005D4E23"/>
    <w:rsid w:val="005D590E"/>
    <w:rsid w:val="005D5CC2"/>
    <w:rsid w:val="005E076A"/>
    <w:rsid w:val="005E2AE7"/>
    <w:rsid w:val="005E2F28"/>
    <w:rsid w:val="005E41D5"/>
    <w:rsid w:val="005E6ECE"/>
    <w:rsid w:val="00602826"/>
    <w:rsid w:val="006113B1"/>
    <w:rsid w:val="00612702"/>
    <w:rsid w:val="00612FD2"/>
    <w:rsid w:val="00616D7F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7756D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A7E15"/>
    <w:rsid w:val="006B2490"/>
    <w:rsid w:val="006B3899"/>
    <w:rsid w:val="006C0F41"/>
    <w:rsid w:val="006C1F41"/>
    <w:rsid w:val="006C4A7E"/>
    <w:rsid w:val="006C4D70"/>
    <w:rsid w:val="006C5F16"/>
    <w:rsid w:val="006C5FAC"/>
    <w:rsid w:val="006D3F98"/>
    <w:rsid w:val="006E7220"/>
    <w:rsid w:val="006F01B6"/>
    <w:rsid w:val="006F0C73"/>
    <w:rsid w:val="006F24DD"/>
    <w:rsid w:val="006F2EA3"/>
    <w:rsid w:val="006F62E3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6703"/>
    <w:rsid w:val="0072775F"/>
    <w:rsid w:val="0073484B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25C6"/>
    <w:rsid w:val="00793709"/>
    <w:rsid w:val="00794793"/>
    <w:rsid w:val="00794C77"/>
    <w:rsid w:val="007A1BA3"/>
    <w:rsid w:val="007B3232"/>
    <w:rsid w:val="007B7183"/>
    <w:rsid w:val="007B7EEA"/>
    <w:rsid w:val="007C2011"/>
    <w:rsid w:val="007C30E0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68C2"/>
    <w:rsid w:val="00807AB6"/>
    <w:rsid w:val="00807C71"/>
    <w:rsid w:val="00822C1E"/>
    <w:rsid w:val="00825F7B"/>
    <w:rsid w:val="00831632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52BB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24D"/>
    <w:rsid w:val="008E2CF0"/>
    <w:rsid w:val="008E5E64"/>
    <w:rsid w:val="009011C7"/>
    <w:rsid w:val="00907410"/>
    <w:rsid w:val="009151C9"/>
    <w:rsid w:val="009214A4"/>
    <w:rsid w:val="009220C9"/>
    <w:rsid w:val="00924575"/>
    <w:rsid w:val="009249DB"/>
    <w:rsid w:val="00931ADB"/>
    <w:rsid w:val="00932338"/>
    <w:rsid w:val="00932B47"/>
    <w:rsid w:val="00937473"/>
    <w:rsid w:val="00940023"/>
    <w:rsid w:val="00950411"/>
    <w:rsid w:val="00951EC3"/>
    <w:rsid w:val="009520F8"/>
    <w:rsid w:val="00955144"/>
    <w:rsid w:val="0095543C"/>
    <w:rsid w:val="009562C8"/>
    <w:rsid w:val="009577BD"/>
    <w:rsid w:val="00964FBF"/>
    <w:rsid w:val="00965EFE"/>
    <w:rsid w:val="0096707C"/>
    <w:rsid w:val="0096714F"/>
    <w:rsid w:val="009739F1"/>
    <w:rsid w:val="00974F81"/>
    <w:rsid w:val="00976675"/>
    <w:rsid w:val="00981B22"/>
    <w:rsid w:val="009840B3"/>
    <w:rsid w:val="00984623"/>
    <w:rsid w:val="009900E0"/>
    <w:rsid w:val="009913A7"/>
    <w:rsid w:val="009918A6"/>
    <w:rsid w:val="00992A20"/>
    <w:rsid w:val="00995B62"/>
    <w:rsid w:val="00997E27"/>
    <w:rsid w:val="009A13F5"/>
    <w:rsid w:val="009A2917"/>
    <w:rsid w:val="009A3114"/>
    <w:rsid w:val="009A4CB5"/>
    <w:rsid w:val="009B3657"/>
    <w:rsid w:val="009C205F"/>
    <w:rsid w:val="009D1A0D"/>
    <w:rsid w:val="009D2E35"/>
    <w:rsid w:val="009D3923"/>
    <w:rsid w:val="009D3AE0"/>
    <w:rsid w:val="009D538A"/>
    <w:rsid w:val="009D6060"/>
    <w:rsid w:val="009D6BF3"/>
    <w:rsid w:val="009D757F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200EB"/>
    <w:rsid w:val="00A23E71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B024C0"/>
    <w:rsid w:val="00B04632"/>
    <w:rsid w:val="00B07F3D"/>
    <w:rsid w:val="00B10949"/>
    <w:rsid w:val="00B12DA4"/>
    <w:rsid w:val="00B13589"/>
    <w:rsid w:val="00B15125"/>
    <w:rsid w:val="00B15C39"/>
    <w:rsid w:val="00B17EAE"/>
    <w:rsid w:val="00B22837"/>
    <w:rsid w:val="00B25DA8"/>
    <w:rsid w:val="00B34666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87F14"/>
    <w:rsid w:val="00B90EAF"/>
    <w:rsid w:val="00B92D63"/>
    <w:rsid w:val="00BA0063"/>
    <w:rsid w:val="00BA3B26"/>
    <w:rsid w:val="00BA45D9"/>
    <w:rsid w:val="00BA530A"/>
    <w:rsid w:val="00BA72ED"/>
    <w:rsid w:val="00BA789F"/>
    <w:rsid w:val="00BB2077"/>
    <w:rsid w:val="00BB72D2"/>
    <w:rsid w:val="00BB7757"/>
    <w:rsid w:val="00BD06D1"/>
    <w:rsid w:val="00BD185D"/>
    <w:rsid w:val="00BD2FCF"/>
    <w:rsid w:val="00BD41D7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3E5F"/>
    <w:rsid w:val="00C24A3D"/>
    <w:rsid w:val="00C27EF6"/>
    <w:rsid w:val="00C30DE6"/>
    <w:rsid w:val="00C438FB"/>
    <w:rsid w:val="00C4472D"/>
    <w:rsid w:val="00C5692E"/>
    <w:rsid w:val="00C63187"/>
    <w:rsid w:val="00C7006D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C0B43"/>
    <w:rsid w:val="00CC10E9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38CC"/>
    <w:rsid w:val="00CE3B3F"/>
    <w:rsid w:val="00CE4BF0"/>
    <w:rsid w:val="00CE5729"/>
    <w:rsid w:val="00CE5AC2"/>
    <w:rsid w:val="00CE7DB0"/>
    <w:rsid w:val="00CF2DF5"/>
    <w:rsid w:val="00CF302E"/>
    <w:rsid w:val="00CF3E08"/>
    <w:rsid w:val="00CF5737"/>
    <w:rsid w:val="00CF6B4E"/>
    <w:rsid w:val="00D04E3C"/>
    <w:rsid w:val="00D07C50"/>
    <w:rsid w:val="00D1150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70D4"/>
    <w:rsid w:val="00D57B97"/>
    <w:rsid w:val="00D667E7"/>
    <w:rsid w:val="00D67A16"/>
    <w:rsid w:val="00D73D0E"/>
    <w:rsid w:val="00D75498"/>
    <w:rsid w:val="00D7591A"/>
    <w:rsid w:val="00D76A99"/>
    <w:rsid w:val="00D7744B"/>
    <w:rsid w:val="00D77707"/>
    <w:rsid w:val="00D95B23"/>
    <w:rsid w:val="00D96D20"/>
    <w:rsid w:val="00D96FED"/>
    <w:rsid w:val="00DA253F"/>
    <w:rsid w:val="00DA754A"/>
    <w:rsid w:val="00DB01AA"/>
    <w:rsid w:val="00DB7AD2"/>
    <w:rsid w:val="00DB7E3C"/>
    <w:rsid w:val="00DC071C"/>
    <w:rsid w:val="00DC302B"/>
    <w:rsid w:val="00DC4765"/>
    <w:rsid w:val="00DC7B41"/>
    <w:rsid w:val="00DD7658"/>
    <w:rsid w:val="00DE6E43"/>
    <w:rsid w:val="00DE712B"/>
    <w:rsid w:val="00E00EAA"/>
    <w:rsid w:val="00E06F9A"/>
    <w:rsid w:val="00E10A12"/>
    <w:rsid w:val="00E11458"/>
    <w:rsid w:val="00E13766"/>
    <w:rsid w:val="00E140FB"/>
    <w:rsid w:val="00E14B0C"/>
    <w:rsid w:val="00E2131A"/>
    <w:rsid w:val="00E319F1"/>
    <w:rsid w:val="00E31BC1"/>
    <w:rsid w:val="00E37411"/>
    <w:rsid w:val="00E417CA"/>
    <w:rsid w:val="00E421E5"/>
    <w:rsid w:val="00E46957"/>
    <w:rsid w:val="00E57138"/>
    <w:rsid w:val="00E634DD"/>
    <w:rsid w:val="00E636C7"/>
    <w:rsid w:val="00E63A67"/>
    <w:rsid w:val="00E6554E"/>
    <w:rsid w:val="00E674F7"/>
    <w:rsid w:val="00E708DE"/>
    <w:rsid w:val="00E71F72"/>
    <w:rsid w:val="00E7710C"/>
    <w:rsid w:val="00E82A3F"/>
    <w:rsid w:val="00E84CBB"/>
    <w:rsid w:val="00E87009"/>
    <w:rsid w:val="00E929BE"/>
    <w:rsid w:val="00E92C63"/>
    <w:rsid w:val="00E97071"/>
    <w:rsid w:val="00E97C43"/>
    <w:rsid w:val="00EA0158"/>
    <w:rsid w:val="00EA13E9"/>
    <w:rsid w:val="00EA5F36"/>
    <w:rsid w:val="00EA7B2D"/>
    <w:rsid w:val="00EB4AB8"/>
    <w:rsid w:val="00EC0229"/>
    <w:rsid w:val="00EC3A62"/>
    <w:rsid w:val="00EC5456"/>
    <w:rsid w:val="00EC7F78"/>
    <w:rsid w:val="00ED2F6F"/>
    <w:rsid w:val="00EE7A34"/>
    <w:rsid w:val="00EF5701"/>
    <w:rsid w:val="00EF77B3"/>
    <w:rsid w:val="00F0140C"/>
    <w:rsid w:val="00F0676F"/>
    <w:rsid w:val="00F07A7F"/>
    <w:rsid w:val="00F113ED"/>
    <w:rsid w:val="00F21479"/>
    <w:rsid w:val="00F26E03"/>
    <w:rsid w:val="00F31B00"/>
    <w:rsid w:val="00F321CB"/>
    <w:rsid w:val="00F33396"/>
    <w:rsid w:val="00F364CB"/>
    <w:rsid w:val="00F40013"/>
    <w:rsid w:val="00F4138D"/>
    <w:rsid w:val="00F42D85"/>
    <w:rsid w:val="00F44940"/>
    <w:rsid w:val="00F47D85"/>
    <w:rsid w:val="00F509EC"/>
    <w:rsid w:val="00F5167F"/>
    <w:rsid w:val="00F54F00"/>
    <w:rsid w:val="00F561FB"/>
    <w:rsid w:val="00F7022D"/>
    <w:rsid w:val="00F70A3E"/>
    <w:rsid w:val="00F8339A"/>
    <w:rsid w:val="00F83988"/>
    <w:rsid w:val="00F9092C"/>
    <w:rsid w:val="00F90A26"/>
    <w:rsid w:val="00F9407D"/>
    <w:rsid w:val="00F97447"/>
    <w:rsid w:val="00FA34B3"/>
    <w:rsid w:val="00FA4EF4"/>
    <w:rsid w:val="00FB7143"/>
    <w:rsid w:val="00FC286A"/>
    <w:rsid w:val="00FC2C36"/>
    <w:rsid w:val="00FC2EA1"/>
    <w:rsid w:val="00FC50C8"/>
    <w:rsid w:val="00FD617A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FDBAC5"/>
  <w15:docId w15:val="{77F57733-CB96-4BB4-AD66-14D5539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  <w:style w:type="character" w:customStyle="1" w:styleId="il">
    <w:name w:val="il"/>
    <w:basedOn w:val="DefaultParagraphFont"/>
    <w:rsid w:val="00E708DE"/>
  </w:style>
  <w:style w:type="table" w:customStyle="1" w:styleId="TableGrid1">
    <w:name w:val="Table Grid1"/>
    <w:basedOn w:val="TableNormal"/>
    <w:next w:val="TableGrid"/>
    <w:uiPriority w:val="59"/>
    <w:rsid w:val="004B75BE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2125-95E9-4846-A7E0-91B2D70A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Tabita Hortensia Cadar</cp:lastModifiedBy>
  <cp:revision>31</cp:revision>
  <cp:lastPrinted>2021-01-14T13:21:00Z</cp:lastPrinted>
  <dcterms:created xsi:type="dcterms:W3CDTF">2021-10-06T09:21:00Z</dcterms:created>
  <dcterms:modified xsi:type="dcterms:W3CDTF">2021-10-28T09:24:00Z</dcterms:modified>
</cp:coreProperties>
</file>